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37" w:rsidRPr="00F847C4" w:rsidRDefault="002F3737" w:rsidP="00962DE4">
      <w:pPr>
        <w:pStyle w:val="BodyText2"/>
      </w:pPr>
      <w:r>
        <w:t xml:space="preserve"> </w:t>
      </w:r>
    </w:p>
    <w:p w:rsidR="002F3737" w:rsidRPr="00F847C4" w:rsidRDefault="002F3737" w:rsidP="00962DE4">
      <w:pPr>
        <w:pStyle w:val="BodyText2"/>
      </w:pPr>
    </w:p>
    <w:p w:rsidR="002F3737" w:rsidRPr="00F847C4" w:rsidRDefault="002F3737" w:rsidP="00962DE4">
      <w:pPr>
        <w:pStyle w:val="BodyText2"/>
      </w:pPr>
    </w:p>
    <w:p w:rsidR="002F3737" w:rsidRPr="00F847C4" w:rsidRDefault="002F3737" w:rsidP="00962DE4">
      <w:pPr>
        <w:pStyle w:val="BodyText2"/>
      </w:pPr>
    </w:p>
    <w:p w:rsidR="002F3737" w:rsidRDefault="002F3737" w:rsidP="00962DE4">
      <w:pPr>
        <w:pStyle w:val="BodyText2"/>
        <w:rPr>
          <w:b/>
          <w:bCs/>
          <w:sz w:val="72"/>
          <w:szCs w:val="72"/>
        </w:rPr>
      </w:pPr>
    </w:p>
    <w:p w:rsidR="002F3737" w:rsidRPr="00F847C4" w:rsidRDefault="002F3737" w:rsidP="00962DE4">
      <w:pPr>
        <w:pStyle w:val="BodyText2"/>
        <w:rPr>
          <w:b/>
          <w:bCs/>
          <w:sz w:val="72"/>
          <w:szCs w:val="72"/>
        </w:rPr>
      </w:pPr>
    </w:p>
    <w:p w:rsidR="002F3737" w:rsidRPr="00962DE4" w:rsidRDefault="002F3737" w:rsidP="00962DE4">
      <w:pPr>
        <w:pStyle w:val="BodyText2"/>
        <w:jc w:val="center"/>
        <w:rPr>
          <w:b/>
          <w:bCs/>
          <w:sz w:val="72"/>
          <w:szCs w:val="72"/>
        </w:rPr>
      </w:pPr>
      <w:r>
        <w:rPr>
          <w:b/>
          <w:kern w:val="36"/>
          <w:sz w:val="72"/>
          <w:szCs w:val="72"/>
        </w:rPr>
        <w:t>Ритмичные ножки</w:t>
      </w:r>
    </w:p>
    <w:p w:rsidR="002F3737" w:rsidRPr="00962DE4" w:rsidRDefault="002F3737" w:rsidP="00962DE4">
      <w:pPr>
        <w:pStyle w:val="BodyText2"/>
        <w:jc w:val="center"/>
        <w:rPr>
          <w:b/>
        </w:rPr>
      </w:pPr>
    </w:p>
    <w:p w:rsidR="002F3737" w:rsidRPr="00962DE4" w:rsidRDefault="002F3737" w:rsidP="00962DE4">
      <w:pPr>
        <w:pStyle w:val="BodyText2"/>
        <w:jc w:val="center"/>
        <w:rPr>
          <w:b/>
          <w:kern w:val="36"/>
          <w:sz w:val="32"/>
          <w:szCs w:val="32"/>
        </w:rPr>
      </w:pPr>
      <w:r w:rsidRPr="00962DE4">
        <w:rPr>
          <w:b/>
          <w:kern w:val="36"/>
          <w:sz w:val="32"/>
          <w:szCs w:val="32"/>
        </w:rPr>
        <w:t>Программа круж</w:t>
      </w:r>
      <w:r>
        <w:rPr>
          <w:b/>
          <w:kern w:val="36"/>
          <w:sz w:val="32"/>
          <w:szCs w:val="32"/>
        </w:rPr>
        <w:t>ковой работы</w:t>
      </w:r>
    </w:p>
    <w:p w:rsidR="002F3737" w:rsidRPr="00962DE4" w:rsidRDefault="002F3737" w:rsidP="00962DE4">
      <w:pPr>
        <w:pStyle w:val="BodyText2"/>
        <w:jc w:val="center"/>
      </w:pPr>
      <w:r w:rsidRPr="00962DE4">
        <w:rPr>
          <w:kern w:val="36"/>
        </w:rPr>
        <w:br/>
      </w:r>
    </w:p>
    <w:p w:rsidR="002F3737" w:rsidRPr="00962DE4" w:rsidRDefault="002F3737" w:rsidP="00962DE4">
      <w:pPr>
        <w:pStyle w:val="BodyText2"/>
        <w:jc w:val="center"/>
      </w:pPr>
    </w:p>
    <w:p w:rsidR="002F3737" w:rsidRPr="00962DE4" w:rsidRDefault="002F3737" w:rsidP="00962DE4">
      <w:pPr>
        <w:pStyle w:val="BodyText2"/>
        <w:jc w:val="center"/>
      </w:pPr>
    </w:p>
    <w:p w:rsidR="002F3737" w:rsidRPr="00962DE4" w:rsidRDefault="002F3737" w:rsidP="00962DE4">
      <w:pPr>
        <w:jc w:val="center"/>
        <w:rPr>
          <w:rFonts w:ascii="Times New Roman" w:hAnsi="Times New Roman"/>
          <w:sz w:val="28"/>
          <w:szCs w:val="28"/>
        </w:rPr>
      </w:pPr>
    </w:p>
    <w:p w:rsidR="002F3737" w:rsidRPr="00962DE4" w:rsidRDefault="002F3737" w:rsidP="00962DE4">
      <w:pPr>
        <w:jc w:val="both"/>
        <w:rPr>
          <w:rFonts w:ascii="Times New Roman" w:hAnsi="Times New Roman"/>
          <w:sz w:val="28"/>
          <w:szCs w:val="28"/>
        </w:rPr>
      </w:pPr>
    </w:p>
    <w:p w:rsidR="002F3737" w:rsidRPr="00962DE4" w:rsidRDefault="002F3737" w:rsidP="00962DE4">
      <w:pPr>
        <w:jc w:val="both"/>
        <w:rPr>
          <w:rFonts w:ascii="Times New Roman" w:hAnsi="Times New Roman"/>
          <w:sz w:val="28"/>
          <w:szCs w:val="28"/>
        </w:rPr>
      </w:pPr>
    </w:p>
    <w:p w:rsidR="002F3737" w:rsidRPr="00962DE4" w:rsidRDefault="002F3737" w:rsidP="00962DE4">
      <w:pPr>
        <w:jc w:val="both"/>
        <w:rPr>
          <w:rFonts w:ascii="Times New Roman" w:hAnsi="Times New Roman"/>
          <w:sz w:val="28"/>
          <w:szCs w:val="28"/>
        </w:rPr>
      </w:pPr>
    </w:p>
    <w:p w:rsidR="002F3737" w:rsidRPr="00962DE4" w:rsidRDefault="002F3737" w:rsidP="00962DE4">
      <w:pPr>
        <w:jc w:val="both"/>
        <w:rPr>
          <w:rFonts w:ascii="Times New Roman" w:hAnsi="Times New Roman"/>
          <w:sz w:val="28"/>
          <w:szCs w:val="28"/>
        </w:rPr>
      </w:pPr>
    </w:p>
    <w:p w:rsidR="002F3737" w:rsidRPr="00962DE4" w:rsidRDefault="002F3737" w:rsidP="00962DE4">
      <w:pPr>
        <w:jc w:val="both"/>
        <w:rPr>
          <w:rFonts w:ascii="Times New Roman" w:hAnsi="Times New Roman"/>
          <w:sz w:val="28"/>
          <w:szCs w:val="28"/>
        </w:rPr>
      </w:pPr>
    </w:p>
    <w:p w:rsidR="002F3737" w:rsidRDefault="002F3737" w:rsidP="00962DE4">
      <w:pPr>
        <w:jc w:val="both"/>
        <w:rPr>
          <w:rFonts w:ascii="Times New Roman" w:hAnsi="Times New Roman"/>
          <w:b/>
          <w:sz w:val="28"/>
          <w:szCs w:val="28"/>
        </w:rPr>
      </w:pPr>
    </w:p>
    <w:p w:rsidR="002F3737" w:rsidRDefault="002F3737" w:rsidP="00962DE4">
      <w:pPr>
        <w:jc w:val="both"/>
        <w:rPr>
          <w:rFonts w:ascii="Times New Roman" w:hAnsi="Times New Roman"/>
          <w:b/>
          <w:sz w:val="28"/>
          <w:szCs w:val="28"/>
        </w:rPr>
      </w:pPr>
    </w:p>
    <w:p w:rsidR="002F3737" w:rsidRDefault="002F3737" w:rsidP="00962DE4">
      <w:pPr>
        <w:jc w:val="both"/>
        <w:rPr>
          <w:rFonts w:ascii="Times New Roman" w:hAnsi="Times New Roman"/>
          <w:b/>
          <w:sz w:val="28"/>
          <w:szCs w:val="28"/>
        </w:rPr>
      </w:pPr>
    </w:p>
    <w:p w:rsidR="002F3737" w:rsidRDefault="002F3737" w:rsidP="00962DE4">
      <w:pPr>
        <w:jc w:val="both"/>
        <w:rPr>
          <w:rFonts w:ascii="Times New Roman" w:hAnsi="Times New Roman"/>
          <w:b/>
          <w:sz w:val="28"/>
          <w:szCs w:val="28"/>
        </w:rPr>
      </w:pPr>
    </w:p>
    <w:p w:rsidR="002F3737" w:rsidRDefault="002F3737" w:rsidP="00962DE4">
      <w:pPr>
        <w:jc w:val="both"/>
        <w:rPr>
          <w:rFonts w:ascii="Times New Roman" w:hAnsi="Times New Roman"/>
          <w:b/>
          <w:sz w:val="28"/>
          <w:szCs w:val="28"/>
        </w:rPr>
      </w:pPr>
    </w:p>
    <w:p w:rsidR="002F3737" w:rsidRDefault="002F3737" w:rsidP="00962DE4">
      <w:pPr>
        <w:jc w:val="both"/>
        <w:rPr>
          <w:rFonts w:ascii="Times New Roman" w:hAnsi="Times New Roman"/>
          <w:b/>
          <w:sz w:val="28"/>
          <w:szCs w:val="28"/>
        </w:rPr>
      </w:pPr>
    </w:p>
    <w:p w:rsidR="002F3737" w:rsidRPr="00962DE4" w:rsidRDefault="002F3737" w:rsidP="00962DE4">
      <w:pPr>
        <w:jc w:val="both"/>
        <w:rPr>
          <w:rFonts w:ascii="Times New Roman" w:hAnsi="Times New Roman"/>
          <w:b/>
          <w:sz w:val="28"/>
          <w:szCs w:val="28"/>
        </w:rPr>
      </w:pPr>
    </w:p>
    <w:p w:rsidR="002F3737" w:rsidRPr="00962DE4" w:rsidRDefault="002F3737" w:rsidP="00962DE4">
      <w:pPr>
        <w:jc w:val="center"/>
        <w:rPr>
          <w:rFonts w:ascii="Times New Roman" w:hAnsi="Times New Roman"/>
          <w:b/>
          <w:sz w:val="28"/>
          <w:szCs w:val="28"/>
        </w:rPr>
      </w:pPr>
      <w:r>
        <w:rPr>
          <w:rFonts w:ascii="Times New Roman" w:hAnsi="Times New Roman"/>
          <w:b/>
          <w:sz w:val="28"/>
          <w:szCs w:val="28"/>
        </w:rPr>
        <w:t>Бел</w:t>
      </w:r>
      <w:r w:rsidRPr="00962DE4">
        <w:rPr>
          <w:rFonts w:ascii="Times New Roman" w:hAnsi="Times New Roman"/>
          <w:b/>
          <w:sz w:val="28"/>
          <w:szCs w:val="28"/>
        </w:rPr>
        <w:t>ово</w:t>
      </w:r>
    </w:p>
    <w:p w:rsidR="002F3737" w:rsidRPr="00962DE4" w:rsidRDefault="002F3737" w:rsidP="00962DE4">
      <w:pPr>
        <w:jc w:val="center"/>
        <w:rPr>
          <w:rFonts w:ascii="Times New Roman" w:hAnsi="Times New Roman"/>
          <w:b/>
          <w:sz w:val="28"/>
          <w:szCs w:val="28"/>
        </w:rPr>
      </w:pPr>
      <w:r>
        <w:rPr>
          <w:rFonts w:ascii="Times New Roman" w:hAnsi="Times New Roman"/>
          <w:b/>
          <w:sz w:val="28"/>
          <w:szCs w:val="28"/>
        </w:rPr>
        <w:t xml:space="preserve">   2018</w:t>
      </w:r>
    </w:p>
    <w:p w:rsidR="002F3737" w:rsidRPr="00962DE4" w:rsidRDefault="002F3737" w:rsidP="00962DE4">
      <w:pPr>
        <w:rPr>
          <w:rFonts w:ascii="Times New Roman" w:hAnsi="Times New Roman"/>
          <w:sz w:val="28"/>
          <w:szCs w:val="28"/>
        </w:rPr>
      </w:pPr>
    </w:p>
    <w:p w:rsidR="002F3737" w:rsidRPr="00962DE4" w:rsidRDefault="002F3737" w:rsidP="00962DE4">
      <w:pPr>
        <w:jc w:val="both"/>
        <w:rPr>
          <w:rFonts w:ascii="Times New Roman" w:hAnsi="Times New Roman"/>
          <w:sz w:val="28"/>
          <w:szCs w:val="28"/>
        </w:rPr>
      </w:pPr>
      <w:r w:rsidRPr="00302B4A">
        <w:rPr>
          <w:rFonts w:ascii="Times New Roman" w:hAnsi="Times New Roman"/>
          <w:bCs/>
          <w:sz w:val="28"/>
          <w:szCs w:val="28"/>
        </w:rPr>
        <w:t>Автор-составитель</w:t>
      </w:r>
      <w:r w:rsidRPr="00302B4A">
        <w:rPr>
          <w:rFonts w:ascii="Times New Roman" w:hAnsi="Times New Roman"/>
          <w:sz w:val="28"/>
          <w:szCs w:val="28"/>
        </w:rPr>
        <w:t>:</w:t>
      </w:r>
      <w:r>
        <w:rPr>
          <w:rFonts w:ascii="Times New Roman" w:hAnsi="Times New Roman"/>
          <w:sz w:val="28"/>
          <w:szCs w:val="28"/>
        </w:rPr>
        <w:t>Яковлева Н.В.,</w:t>
      </w:r>
      <w:r w:rsidRPr="00962DE4">
        <w:rPr>
          <w:rFonts w:ascii="Times New Roman" w:hAnsi="Times New Roman"/>
          <w:sz w:val="28"/>
          <w:szCs w:val="28"/>
        </w:rPr>
        <w:t xml:space="preserve"> </w:t>
      </w:r>
      <w:r>
        <w:rPr>
          <w:rFonts w:ascii="Times New Roman" w:hAnsi="Times New Roman"/>
          <w:sz w:val="28"/>
          <w:szCs w:val="28"/>
        </w:rPr>
        <w:t>Мурзакова Ю.А.</w:t>
      </w:r>
      <w:r w:rsidRPr="00962DE4">
        <w:rPr>
          <w:rFonts w:ascii="Times New Roman" w:hAnsi="Times New Roman"/>
          <w:sz w:val="28"/>
          <w:szCs w:val="28"/>
        </w:rPr>
        <w:t>, воспитатель</w:t>
      </w:r>
    </w:p>
    <w:p w:rsidR="002F3737" w:rsidRPr="00962DE4" w:rsidRDefault="002F3737" w:rsidP="00962DE4">
      <w:pPr>
        <w:jc w:val="both"/>
        <w:rPr>
          <w:rFonts w:ascii="Times New Roman" w:hAnsi="Times New Roman"/>
          <w:b/>
          <w:bCs/>
          <w:sz w:val="28"/>
          <w:szCs w:val="28"/>
        </w:rPr>
      </w:pPr>
    </w:p>
    <w:p w:rsidR="002F3737" w:rsidRPr="00962DE4" w:rsidRDefault="002F3737" w:rsidP="00302B4A">
      <w:pPr>
        <w:spacing w:after="0"/>
        <w:jc w:val="both"/>
        <w:rPr>
          <w:rFonts w:ascii="Times New Roman" w:hAnsi="Times New Roman"/>
          <w:bCs/>
          <w:sz w:val="28"/>
          <w:szCs w:val="28"/>
        </w:rPr>
      </w:pPr>
      <w:r>
        <w:rPr>
          <w:rFonts w:ascii="Times New Roman" w:hAnsi="Times New Roman"/>
          <w:bCs/>
          <w:sz w:val="28"/>
          <w:szCs w:val="28"/>
        </w:rPr>
        <w:t xml:space="preserve"> Мурзакова Ю.А., Яковлева Н.В., </w:t>
      </w:r>
      <w:r w:rsidRPr="00962DE4">
        <w:rPr>
          <w:rFonts w:ascii="Times New Roman" w:hAnsi="Times New Roman"/>
          <w:bCs/>
          <w:sz w:val="28"/>
          <w:szCs w:val="28"/>
        </w:rPr>
        <w:t>Р</w:t>
      </w:r>
      <w:r>
        <w:rPr>
          <w:rFonts w:ascii="Times New Roman" w:hAnsi="Times New Roman"/>
          <w:bCs/>
          <w:sz w:val="28"/>
          <w:szCs w:val="28"/>
        </w:rPr>
        <w:t>итмичные ножки</w:t>
      </w:r>
      <w:r w:rsidRPr="00962DE4">
        <w:rPr>
          <w:rFonts w:ascii="Times New Roman" w:hAnsi="Times New Roman"/>
          <w:bCs/>
          <w:sz w:val="28"/>
          <w:szCs w:val="28"/>
        </w:rPr>
        <w:t>. Программа кружк</w:t>
      </w:r>
      <w:r>
        <w:rPr>
          <w:rFonts w:ascii="Times New Roman" w:hAnsi="Times New Roman"/>
          <w:bCs/>
          <w:sz w:val="28"/>
          <w:szCs w:val="28"/>
        </w:rPr>
        <w:t>овой работы</w:t>
      </w:r>
      <w:r w:rsidRPr="00962DE4">
        <w:rPr>
          <w:rFonts w:ascii="Times New Roman" w:hAnsi="Times New Roman"/>
          <w:bCs/>
          <w:sz w:val="28"/>
          <w:szCs w:val="28"/>
        </w:rPr>
        <w:t xml:space="preserve">/ </w:t>
      </w:r>
      <w:r>
        <w:rPr>
          <w:rFonts w:ascii="Times New Roman" w:hAnsi="Times New Roman"/>
          <w:bCs/>
          <w:sz w:val="28"/>
          <w:szCs w:val="28"/>
        </w:rPr>
        <w:t>Ю.А.Мурзакова – Бел</w:t>
      </w:r>
      <w:r w:rsidRPr="00962DE4">
        <w:rPr>
          <w:rFonts w:ascii="Times New Roman" w:hAnsi="Times New Roman"/>
          <w:bCs/>
          <w:sz w:val="28"/>
          <w:szCs w:val="28"/>
        </w:rPr>
        <w:t xml:space="preserve">ово: МАДОУ, </w:t>
      </w:r>
      <w:r>
        <w:rPr>
          <w:rFonts w:ascii="Times New Roman" w:hAnsi="Times New Roman"/>
          <w:bCs/>
          <w:sz w:val="28"/>
          <w:szCs w:val="28"/>
        </w:rPr>
        <w:t>2018</w:t>
      </w:r>
      <w:r w:rsidRPr="00962DE4">
        <w:rPr>
          <w:rFonts w:ascii="Times New Roman" w:hAnsi="Times New Roman"/>
          <w:bCs/>
          <w:sz w:val="28"/>
          <w:szCs w:val="28"/>
        </w:rPr>
        <w:t>. – 1</w:t>
      </w:r>
      <w:r>
        <w:rPr>
          <w:rFonts w:ascii="Times New Roman" w:hAnsi="Times New Roman"/>
          <w:bCs/>
          <w:sz w:val="28"/>
          <w:szCs w:val="28"/>
        </w:rPr>
        <w:t>4</w:t>
      </w:r>
      <w:r w:rsidRPr="00962DE4">
        <w:rPr>
          <w:rFonts w:ascii="Times New Roman" w:hAnsi="Times New Roman"/>
          <w:bCs/>
          <w:sz w:val="28"/>
          <w:szCs w:val="28"/>
        </w:rPr>
        <w:t>с.</w:t>
      </w:r>
    </w:p>
    <w:p w:rsidR="002F3737" w:rsidRPr="00962DE4" w:rsidRDefault="002F3737" w:rsidP="00302B4A">
      <w:pPr>
        <w:spacing w:after="0"/>
        <w:ind w:firstLine="720"/>
        <w:jc w:val="both"/>
        <w:rPr>
          <w:rFonts w:ascii="Times New Roman" w:hAnsi="Times New Roman"/>
          <w:color w:val="000000"/>
          <w:sz w:val="28"/>
          <w:szCs w:val="28"/>
        </w:rPr>
      </w:pPr>
      <w:r>
        <w:rPr>
          <w:rFonts w:ascii="Times New Roman" w:hAnsi="Times New Roman"/>
          <w:color w:val="000000"/>
          <w:sz w:val="28"/>
          <w:szCs w:val="28"/>
        </w:rPr>
        <w:t>Программа «Ритмичные ножки», направлена на профилактику нарушений осанки у старших дошкольников. Предлагаемые занятия будут способствовать повышению жизненного тонуса, правильному развитию опорно-двигательного аппарата</w:t>
      </w:r>
      <w:r w:rsidRPr="00962DE4">
        <w:rPr>
          <w:rFonts w:ascii="Times New Roman" w:hAnsi="Times New Roman"/>
          <w:color w:val="000000"/>
          <w:sz w:val="28"/>
          <w:szCs w:val="28"/>
        </w:rPr>
        <w:t xml:space="preserve">. </w:t>
      </w:r>
    </w:p>
    <w:p w:rsidR="002F3737" w:rsidRPr="00962DE4" w:rsidRDefault="002F3737" w:rsidP="00302B4A">
      <w:pPr>
        <w:spacing w:after="0"/>
        <w:ind w:firstLine="720"/>
        <w:jc w:val="both"/>
        <w:rPr>
          <w:rFonts w:ascii="Times New Roman" w:hAnsi="Times New Roman"/>
          <w:b/>
          <w:bCs/>
          <w:sz w:val="28"/>
          <w:szCs w:val="28"/>
        </w:rPr>
      </w:pPr>
      <w:r w:rsidRPr="00962DE4">
        <w:rPr>
          <w:rFonts w:ascii="Times New Roman" w:hAnsi="Times New Roman"/>
          <w:color w:val="000000"/>
          <w:sz w:val="28"/>
          <w:szCs w:val="28"/>
        </w:rPr>
        <w:t xml:space="preserve">Программа предназначена для воспитателей </w:t>
      </w:r>
      <w:r>
        <w:rPr>
          <w:rFonts w:ascii="Times New Roman" w:hAnsi="Times New Roman"/>
          <w:color w:val="000000"/>
          <w:sz w:val="28"/>
          <w:szCs w:val="28"/>
        </w:rPr>
        <w:t xml:space="preserve"> и инструкторов по физическому воспитанию </w:t>
      </w:r>
      <w:r w:rsidRPr="00962DE4">
        <w:rPr>
          <w:rFonts w:ascii="Times New Roman" w:hAnsi="Times New Roman"/>
          <w:color w:val="000000"/>
          <w:sz w:val="28"/>
          <w:szCs w:val="28"/>
        </w:rPr>
        <w:t>дошкольных учреждений.</w:t>
      </w:r>
    </w:p>
    <w:p w:rsidR="002F3737" w:rsidRPr="00962DE4" w:rsidRDefault="002F3737" w:rsidP="00962DE4">
      <w:pPr>
        <w:jc w:val="both"/>
        <w:rPr>
          <w:rFonts w:ascii="Times New Roman" w:hAnsi="Times New Roman"/>
          <w:sz w:val="28"/>
          <w:szCs w:val="28"/>
        </w:rPr>
      </w:pPr>
    </w:p>
    <w:p w:rsidR="002F3737" w:rsidRPr="00F847C4" w:rsidRDefault="002F3737">
      <w:pPr>
        <w:rPr>
          <w:rFonts w:ascii="Times New Roman" w:hAnsi="Times New Roman"/>
          <w:sz w:val="28"/>
          <w:szCs w:val="28"/>
        </w:rPr>
      </w:pPr>
    </w:p>
    <w:p w:rsidR="002F3737" w:rsidRPr="00BB6611"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Pr="00F847C4"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Pr="00BB6611" w:rsidRDefault="002F3737">
      <w:pPr>
        <w:rPr>
          <w:rFonts w:ascii="Times New Roman" w:hAnsi="Times New Roman"/>
          <w:sz w:val="28"/>
          <w:szCs w:val="28"/>
        </w:rPr>
      </w:pPr>
    </w:p>
    <w:p w:rsidR="002F3737" w:rsidRPr="00F847C4" w:rsidRDefault="002F3737" w:rsidP="00F847C4">
      <w:pPr>
        <w:jc w:val="center"/>
        <w:rPr>
          <w:rFonts w:ascii="Times New Roman" w:hAnsi="Times New Roman"/>
          <w:b/>
          <w:sz w:val="28"/>
          <w:szCs w:val="28"/>
        </w:rPr>
      </w:pPr>
      <w:r w:rsidRPr="00F847C4">
        <w:rPr>
          <w:rFonts w:ascii="Times New Roman" w:hAnsi="Times New Roman"/>
          <w:b/>
          <w:sz w:val="28"/>
          <w:szCs w:val="28"/>
        </w:rPr>
        <w:t>Содержание</w:t>
      </w: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r>
        <w:rPr>
          <w:rFonts w:ascii="Times New Roman" w:hAnsi="Times New Roman"/>
          <w:sz w:val="28"/>
          <w:szCs w:val="28"/>
        </w:rPr>
        <w:t>Пояснительная записка …………………………………….………… 4</w:t>
      </w:r>
    </w:p>
    <w:p w:rsidR="002F3737" w:rsidRDefault="002F3737">
      <w:pPr>
        <w:rPr>
          <w:rFonts w:ascii="Times New Roman" w:hAnsi="Times New Roman"/>
          <w:sz w:val="28"/>
          <w:szCs w:val="28"/>
        </w:rPr>
      </w:pPr>
      <w:r>
        <w:rPr>
          <w:rFonts w:ascii="Times New Roman" w:hAnsi="Times New Roman"/>
          <w:sz w:val="28"/>
          <w:szCs w:val="28"/>
        </w:rPr>
        <w:t>Учебно-тематический план ……………………………….………….. 8</w:t>
      </w:r>
    </w:p>
    <w:p w:rsidR="002F3737" w:rsidRDefault="002F3737">
      <w:pPr>
        <w:rPr>
          <w:rFonts w:ascii="Times New Roman" w:hAnsi="Times New Roman"/>
          <w:sz w:val="28"/>
          <w:szCs w:val="28"/>
        </w:rPr>
      </w:pPr>
      <w:r>
        <w:rPr>
          <w:rFonts w:ascii="Times New Roman" w:hAnsi="Times New Roman"/>
          <w:sz w:val="28"/>
          <w:szCs w:val="28"/>
        </w:rPr>
        <w:t>Содержание программы ……………………………………………… 9</w:t>
      </w:r>
    </w:p>
    <w:p w:rsidR="002F3737" w:rsidRDefault="002F3737">
      <w:pPr>
        <w:rPr>
          <w:rFonts w:ascii="Times New Roman" w:hAnsi="Times New Roman"/>
          <w:sz w:val="28"/>
          <w:szCs w:val="28"/>
        </w:rPr>
      </w:pPr>
      <w:r>
        <w:rPr>
          <w:rFonts w:ascii="Times New Roman" w:hAnsi="Times New Roman"/>
          <w:sz w:val="28"/>
          <w:szCs w:val="28"/>
        </w:rPr>
        <w:t>Методическое сопровождение ……………………...……………….. 11</w:t>
      </w:r>
    </w:p>
    <w:p w:rsidR="002F3737" w:rsidRDefault="002F3737">
      <w:pPr>
        <w:rPr>
          <w:rFonts w:ascii="Times New Roman" w:hAnsi="Times New Roman"/>
          <w:sz w:val="28"/>
          <w:szCs w:val="28"/>
        </w:rPr>
      </w:pPr>
      <w:r>
        <w:rPr>
          <w:rFonts w:ascii="Times New Roman" w:hAnsi="Times New Roman"/>
          <w:sz w:val="28"/>
          <w:szCs w:val="28"/>
        </w:rPr>
        <w:t>Ключевые слова ………………………………………………………. 12</w:t>
      </w:r>
    </w:p>
    <w:p w:rsidR="002F3737" w:rsidRDefault="002F3737">
      <w:pPr>
        <w:rPr>
          <w:rFonts w:ascii="Times New Roman" w:hAnsi="Times New Roman"/>
          <w:sz w:val="28"/>
          <w:szCs w:val="28"/>
        </w:rPr>
      </w:pPr>
      <w:r>
        <w:rPr>
          <w:rFonts w:ascii="Times New Roman" w:hAnsi="Times New Roman"/>
          <w:sz w:val="28"/>
          <w:szCs w:val="28"/>
        </w:rPr>
        <w:t>Список литературы …………………………………………………… 14</w:t>
      </w: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Default="002F3737">
      <w:pPr>
        <w:rPr>
          <w:rFonts w:ascii="Times New Roman" w:hAnsi="Times New Roman"/>
          <w:sz w:val="28"/>
          <w:szCs w:val="28"/>
        </w:rPr>
      </w:pPr>
    </w:p>
    <w:p w:rsidR="002F3737" w:rsidRPr="006059DC" w:rsidRDefault="002F3737" w:rsidP="006059DC">
      <w:pPr>
        <w:jc w:val="center"/>
        <w:rPr>
          <w:rFonts w:ascii="Times New Roman" w:hAnsi="Times New Roman"/>
          <w:b/>
          <w:sz w:val="28"/>
          <w:szCs w:val="28"/>
        </w:rPr>
      </w:pPr>
      <w:r w:rsidRPr="006059DC">
        <w:rPr>
          <w:rFonts w:ascii="Times New Roman" w:hAnsi="Times New Roman"/>
          <w:b/>
          <w:sz w:val="28"/>
          <w:szCs w:val="28"/>
        </w:rPr>
        <w:t>Пояснительная записка</w:t>
      </w:r>
    </w:p>
    <w:p w:rsidR="002F3737" w:rsidRDefault="002F3737" w:rsidP="00BB6611">
      <w:pPr>
        <w:spacing w:after="0"/>
        <w:jc w:val="both"/>
        <w:rPr>
          <w:rFonts w:ascii="Times New Roman" w:hAnsi="Times New Roman"/>
          <w:sz w:val="28"/>
          <w:szCs w:val="28"/>
        </w:rPr>
      </w:pPr>
      <w:r>
        <w:rPr>
          <w:rFonts w:ascii="Times New Roman" w:hAnsi="Times New Roman"/>
          <w:sz w:val="28"/>
          <w:szCs w:val="28"/>
        </w:rPr>
        <w:tab/>
        <w:t>«Мы не знаем более могущественного и более благоприятного средства воздействия на жизнь и процветание всего организма, чем чувства радости…Урок ритмической гимнастики должен приносить детям радость, иначе он теряет половину своей цели»(Жак Далькроз)</w:t>
      </w:r>
    </w:p>
    <w:p w:rsidR="002F3737" w:rsidRDefault="002F3737" w:rsidP="00BB6611">
      <w:pPr>
        <w:spacing w:after="0"/>
        <w:jc w:val="both"/>
        <w:rPr>
          <w:rFonts w:ascii="Times New Roman" w:hAnsi="Times New Roman"/>
          <w:sz w:val="28"/>
          <w:szCs w:val="28"/>
        </w:rPr>
      </w:pPr>
      <w:r>
        <w:rPr>
          <w:rFonts w:ascii="Times New Roman" w:hAnsi="Times New Roman"/>
          <w:sz w:val="28"/>
          <w:szCs w:val="28"/>
        </w:rPr>
        <w:tab/>
        <w:t>Занятия физической культурой – это прежде всего, воспитание здорового ребенка. А воспитание физически полноценных детей -  основная цель воспитателя и для этого он должен использовать все возможные средства и методы воспитания. Одним из таких методов работы с детьми является ритмическая гимнастика. Она привлекла к себе внимание миллионов людей, стала массовым увлечением. Ритмы аэробики так же стремительны и неуловимы, как дети, отвечают многим их потребностям, в том числе и в движении, которое им так необходимо.</w:t>
      </w:r>
    </w:p>
    <w:p w:rsidR="002F3737" w:rsidRDefault="002F3737" w:rsidP="00AE5EF6">
      <w:pPr>
        <w:spacing w:after="0"/>
        <w:ind w:firstLine="708"/>
        <w:jc w:val="both"/>
        <w:rPr>
          <w:rFonts w:ascii="Times New Roman" w:hAnsi="Times New Roman"/>
          <w:sz w:val="28"/>
          <w:szCs w:val="28"/>
        </w:rPr>
      </w:pPr>
      <w:r>
        <w:rPr>
          <w:rFonts w:ascii="Times New Roman" w:hAnsi="Times New Roman"/>
          <w:sz w:val="28"/>
          <w:szCs w:val="28"/>
        </w:rPr>
        <w:t>Вопросами ритмической гимнастики занимались такие ученые, как Жорж Демени, Жак Далькроз, Г.А.Дюпперон и др. В наше время это Т.П.Мануйлова, С.Б.Шарманова, Н.В.Денисенко, Ю.П.Денисенко и др.</w:t>
      </w:r>
    </w:p>
    <w:p w:rsidR="002F3737" w:rsidRDefault="002F3737" w:rsidP="00AE5EF6">
      <w:pPr>
        <w:spacing w:after="0"/>
        <w:jc w:val="both"/>
        <w:rPr>
          <w:rFonts w:ascii="Times New Roman" w:hAnsi="Times New Roman"/>
          <w:sz w:val="28"/>
          <w:szCs w:val="28"/>
        </w:rPr>
      </w:pPr>
      <w:r>
        <w:rPr>
          <w:rFonts w:ascii="Times New Roman" w:hAnsi="Times New Roman"/>
          <w:sz w:val="28"/>
          <w:szCs w:val="28"/>
        </w:rPr>
        <w:tab/>
        <w:t>Главными задачами физического воспитания детей является укрепление организма, развитие и совершенствование движений. Выполнение физических упражнений под музыку является наиболее эффективной формой создания у детей правильного понимания характера движений. Для дошкольного возраста упражнения, выполненные с музыкальным сопровождением, являются основными, базовыми при овладении двигательной культурой, так как они способствуют формированию правильной осанки, красивой походки, развитию ритмичности и музыкальности, координации движений.</w:t>
      </w:r>
    </w:p>
    <w:p w:rsidR="002F3737" w:rsidRDefault="002F3737" w:rsidP="00AE5EF6">
      <w:pPr>
        <w:spacing w:after="0"/>
        <w:jc w:val="both"/>
        <w:rPr>
          <w:rFonts w:ascii="Times New Roman" w:hAnsi="Times New Roman"/>
          <w:sz w:val="28"/>
          <w:szCs w:val="28"/>
        </w:rPr>
      </w:pPr>
      <w:r>
        <w:rPr>
          <w:rFonts w:ascii="Times New Roman" w:hAnsi="Times New Roman"/>
          <w:sz w:val="28"/>
          <w:szCs w:val="28"/>
        </w:rPr>
        <w:tab/>
        <w:t>Ритмическая гимнастика получила широкое распространение во всем мире. Ритмическая гимнастика – одна из разновидностей оздоровительно-развивающего направления в гимнастике, которая дает занимающимся бодрость, здоровье, мышечную радость, повышает тонус нервной системы. В ритмическую гимнастику входит неограниченный выбор жвижений, воздействующий на все части тела, на развитие всех физических качеств, таких как: ловкость, гибкость, выносливость, пластичность.</w:t>
      </w:r>
    </w:p>
    <w:p w:rsidR="002F3737" w:rsidRDefault="002F3737" w:rsidP="00AE5EF6">
      <w:pPr>
        <w:spacing w:after="0"/>
        <w:jc w:val="both"/>
        <w:rPr>
          <w:rFonts w:ascii="Times New Roman" w:hAnsi="Times New Roman"/>
          <w:sz w:val="28"/>
          <w:szCs w:val="28"/>
        </w:rPr>
      </w:pPr>
      <w:r>
        <w:rPr>
          <w:rFonts w:ascii="Times New Roman" w:hAnsi="Times New Roman"/>
          <w:sz w:val="28"/>
          <w:szCs w:val="28"/>
        </w:rPr>
        <w:tab/>
        <w:t>Достоинства ритмической гимнастики как средства воздействия на психическое и физическое состояние ребенка известны. Выполнение упражнений с большим количеством повторений дает возможность соединить преимущества циклических видов деятельности (бега, ходьбы, плавания и т.д.). Из-за их аэробных возможностей с доступностью и эмоциональностью гимнастических упражнений, такие занятия воздействуют на сердечно-сосудистую, нервно-мышечную, эндокринную системы организма.</w:t>
      </w:r>
    </w:p>
    <w:p w:rsidR="002F3737" w:rsidRDefault="002F3737" w:rsidP="00293685">
      <w:pPr>
        <w:spacing w:after="0"/>
        <w:jc w:val="both"/>
        <w:rPr>
          <w:rFonts w:ascii="Times New Roman" w:hAnsi="Times New Roman"/>
          <w:sz w:val="28"/>
          <w:szCs w:val="28"/>
        </w:rPr>
      </w:pPr>
      <w:r>
        <w:rPr>
          <w:rFonts w:ascii="Times New Roman" w:hAnsi="Times New Roman"/>
          <w:sz w:val="28"/>
          <w:szCs w:val="28"/>
        </w:rPr>
        <w:tab/>
        <w:t>Ритмическая гимнастика для дошкольников решает как общие, так и частные задачи. Общие задачи -  оздоровительные, учебные, воспитательные. Решение этих задач всецело направлено на воспитание гармонично развитой личности.</w:t>
      </w:r>
    </w:p>
    <w:p w:rsidR="002F3737" w:rsidRDefault="002F3737" w:rsidP="00293685">
      <w:pPr>
        <w:spacing w:after="0"/>
        <w:jc w:val="both"/>
        <w:rPr>
          <w:rFonts w:ascii="Times New Roman" w:hAnsi="Times New Roman"/>
          <w:sz w:val="28"/>
          <w:szCs w:val="28"/>
        </w:rPr>
      </w:pPr>
      <w:r>
        <w:rPr>
          <w:rFonts w:ascii="Times New Roman" w:hAnsi="Times New Roman"/>
          <w:sz w:val="28"/>
          <w:szCs w:val="28"/>
        </w:rPr>
        <w:tab/>
        <w:t>Ритмическая гимнастика базируется на огромном арсенале разнообразных движений и упражнений. Каждое упражнение имеет свое название и выполняется под соответствующую музыку. Занимаясь ритмической гимнастикой, дети получают представление о разнообразном мире движений, который, особенно на первых порах, является для них новым и необычным.</w:t>
      </w:r>
    </w:p>
    <w:p w:rsidR="002F3737" w:rsidRDefault="002F3737" w:rsidP="00293685">
      <w:pPr>
        <w:spacing w:after="0"/>
        <w:jc w:val="both"/>
        <w:rPr>
          <w:rFonts w:ascii="Times New Roman" w:hAnsi="Times New Roman"/>
          <w:sz w:val="28"/>
          <w:szCs w:val="28"/>
        </w:rPr>
      </w:pPr>
      <w:r>
        <w:rPr>
          <w:rFonts w:ascii="Times New Roman" w:hAnsi="Times New Roman"/>
          <w:sz w:val="28"/>
          <w:szCs w:val="28"/>
        </w:rPr>
        <w:tab/>
        <w:t>Программа «Ритмичные ножки» разработана на основании нормативных документов:</w:t>
      </w:r>
    </w:p>
    <w:p w:rsidR="002F3737" w:rsidRDefault="002F3737" w:rsidP="00293685">
      <w:pPr>
        <w:pStyle w:val="ListParagraph"/>
        <w:numPr>
          <w:ilvl w:val="0"/>
          <w:numId w:val="3"/>
        </w:numPr>
        <w:spacing w:after="0" w:line="240" w:lineRule="auto"/>
        <w:ind w:right="57"/>
        <w:jc w:val="both"/>
        <w:rPr>
          <w:sz w:val="24"/>
          <w:szCs w:val="24"/>
        </w:rPr>
      </w:pPr>
      <w:r w:rsidRPr="00EA4CEF">
        <w:rPr>
          <w:rFonts w:ascii="Times New Roman" w:hAnsi="Times New Roman"/>
          <w:sz w:val="28"/>
          <w:szCs w:val="28"/>
        </w:rPr>
        <w:t>Федеральный закон «Об образовании» от 29.12.2012г. № 273-ФЗ</w:t>
      </w:r>
    </w:p>
    <w:p w:rsidR="002F3737" w:rsidRPr="00EA4CEF" w:rsidRDefault="002F3737" w:rsidP="00EA4CEF">
      <w:pPr>
        <w:pStyle w:val="ListParagraph"/>
        <w:numPr>
          <w:ilvl w:val="0"/>
          <w:numId w:val="3"/>
        </w:numPr>
        <w:spacing w:after="0" w:line="240" w:lineRule="auto"/>
        <w:ind w:right="57"/>
        <w:jc w:val="both"/>
        <w:rPr>
          <w:rFonts w:ascii="Times New Roman" w:hAnsi="Times New Roman"/>
          <w:sz w:val="28"/>
          <w:szCs w:val="28"/>
        </w:rPr>
      </w:pPr>
      <w:r w:rsidRPr="00EA4CEF">
        <w:rPr>
          <w:rFonts w:ascii="Times New Roman" w:hAnsi="Times New Roman"/>
          <w:sz w:val="28"/>
          <w:szCs w:val="28"/>
        </w:rPr>
        <w:t xml:space="preserve">Типовое положение о дошкольном образовательном учреждении </w:t>
      </w:r>
      <w:r w:rsidRPr="00EA4CEF">
        <w:rPr>
          <w:b/>
          <w:bCs/>
          <w:sz w:val="28"/>
          <w:szCs w:val="28"/>
        </w:rPr>
        <w:t>(</w:t>
      </w:r>
      <w:r w:rsidRPr="00EA4CEF">
        <w:rPr>
          <w:sz w:val="28"/>
          <w:szCs w:val="28"/>
        </w:rPr>
        <w:t xml:space="preserve">утв. </w:t>
      </w:r>
      <w:r w:rsidRPr="00EA4CEF">
        <w:rPr>
          <w:rFonts w:ascii="Times New Roman" w:hAnsi="Times New Roman"/>
          <w:sz w:val="28"/>
          <w:szCs w:val="28"/>
        </w:rPr>
        <w:t xml:space="preserve">Постановлением Правительства РФ от  27 октября  </w:t>
      </w:r>
      <w:smartTag w:uri="urn:schemas-microsoft-com:office:smarttags" w:element="metricconverter">
        <w:smartTagPr>
          <w:attr w:name="ProductID" w:val="2011 г"/>
        </w:smartTagPr>
        <w:r w:rsidRPr="00EA4CEF">
          <w:rPr>
            <w:rFonts w:ascii="Times New Roman" w:hAnsi="Times New Roman"/>
            <w:sz w:val="28"/>
            <w:szCs w:val="28"/>
          </w:rPr>
          <w:t>2011 г</w:t>
        </w:r>
      </w:smartTag>
      <w:r w:rsidRPr="00EA4CEF">
        <w:rPr>
          <w:rFonts w:ascii="Times New Roman" w:hAnsi="Times New Roman"/>
          <w:sz w:val="28"/>
          <w:szCs w:val="28"/>
        </w:rPr>
        <w:t>. N 2562)</w:t>
      </w:r>
    </w:p>
    <w:p w:rsidR="002F3737" w:rsidRDefault="002F3737" w:rsidP="00EA4CEF">
      <w:pPr>
        <w:pStyle w:val="ListParagraph"/>
        <w:numPr>
          <w:ilvl w:val="0"/>
          <w:numId w:val="3"/>
        </w:numPr>
        <w:spacing w:after="0" w:line="240" w:lineRule="auto"/>
        <w:ind w:right="57"/>
        <w:jc w:val="both"/>
        <w:rPr>
          <w:rFonts w:ascii="Times New Roman" w:hAnsi="Times New Roman"/>
          <w:sz w:val="28"/>
          <w:szCs w:val="28"/>
        </w:rPr>
      </w:pPr>
      <w:r w:rsidRPr="00EA4CEF">
        <w:rPr>
          <w:rFonts w:ascii="Times New Roman" w:hAnsi="Times New Roman"/>
          <w:sz w:val="28"/>
          <w:szCs w:val="28"/>
        </w:rPr>
        <w:t>Постановление Минздрава РФ «О введение в действие санитарно-эпидемиологических правил и нормативов СанПиН 2.4.1.3049-13, № 26 от 15.05.2013г.</w:t>
      </w:r>
    </w:p>
    <w:p w:rsidR="002F3737" w:rsidRPr="00293685" w:rsidRDefault="002F3737" w:rsidP="00293685">
      <w:pPr>
        <w:pStyle w:val="ListParagraph"/>
        <w:numPr>
          <w:ilvl w:val="0"/>
          <w:numId w:val="3"/>
        </w:numPr>
        <w:spacing w:after="0" w:line="240" w:lineRule="auto"/>
        <w:ind w:right="57"/>
        <w:jc w:val="both"/>
        <w:rPr>
          <w:rFonts w:ascii="Times New Roman" w:hAnsi="Times New Roman"/>
          <w:sz w:val="28"/>
          <w:szCs w:val="28"/>
        </w:rPr>
      </w:pPr>
      <w:r w:rsidRPr="00293685">
        <w:rPr>
          <w:rFonts w:ascii="Times New Roman" w:hAnsi="Times New Roman"/>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2F3737" w:rsidRDefault="002F3737" w:rsidP="00EA4CEF">
      <w:pPr>
        <w:pStyle w:val="ListParagraph"/>
        <w:spacing w:after="0" w:line="240" w:lineRule="auto"/>
        <w:ind w:right="57"/>
        <w:jc w:val="both"/>
        <w:rPr>
          <w:rFonts w:ascii="Times New Roman" w:hAnsi="Times New Roman"/>
          <w:sz w:val="28"/>
          <w:szCs w:val="28"/>
        </w:rPr>
      </w:pPr>
      <w:r>
        <w:rPr>
          <w:rFonts w:ascii="Times New Roman" w:hAnsi="Times New Roman"/>
          <w:sz w:val="28"/>
          <w:szCs w:val="28"/>
        </w:rPr>
        <w:t xml:space="preserve">Целью программы является формирование физической культуры </w:t>
      </w:r>
    </w:p>
    <w:p w:rsidR="002F3737" w:rsidRPr="00EA4CEF" w:rsidRDefault="002F3737" w:rsidP="00EA4CEF">
      <w:pPr>
        <w:spacing w:after="0" w:line="240" w:lineRule="auto"/>
        <w:ind w:right="57"/>
        <w:jc w:val="both"/>
        <w:rPr>
          <w:rFonts w:ascii="Times New Roman" w:hAnsi="Times New Roman"/>
          <w:sz w:val="28"/>
          <w:szCs w:val="28"/>
        </w:rPr>
      </w:pPr>
      <w:r w:rsidRPr="00EA4CEF">
        <w:rPr>
          <w:rFonts w:ascii="Times New Roman" w:hAnsi="Times New Roman"/>
          <w:sz w:val="28"/>
          <w:szCs w:val="28"/>
        </w:rPr>
        <w:t>личности через всестороннее гармоничное развитие ребенка.</w:t>
      </w:r>
    </w:p>
    <w:p w:rsidR="002F3737" w:rsidRPr="00293685" w:rsidRDefault="002F3737" w:rsidP="00293685">
      <w:pPr>
        <w:pStyle w:val="ListParagraph"/>
        <w:spacing w:after="0"/>
        <w:ind w:right="57"/>
        <w:jc w:val="both"/>
        <w:rPr>
          <w:rFonts w:ascii="Times New Roman" w:hAnsi="Times New Roman"/>
          <w:sz w:val="28"/>
          <w:szCs w:val="28"/>
        </w:rPr>
      </w:pPr>
      <w:r>
        <w:rPr>
          <w:rFonts w:ascii="Times New Roman" w:hAnsi="Times New Roman"/>
          <w:sz w:val="28"/>
          <w:szCs w:val="28"/>
        </w:rPr>
        <w:t>Для достижения указанной цели решаются следующие задачи:</w:t>
      </w:r>
    </w:p>
    <w:p w:rsidR="002F3737" w:rsidRDefault="002F3737" w:rsidP="00293685">
      <w:pPr>
        <w:pStyle w:val="ListParagraph"/>
        <w:numPr>
          <w:ilvl w:val="0"/>
          <w:numId w:val="4"/>
        </w:numPr>
        <w:rPr>
          <w:rFonts w:ascii="Times New Roman" w:hAnsi="Times New Roman"/>
          <w:sz w:val="28"/>
          <w:szCs w:val="28"/>
        </w:rPr>
      </w:pPr>
      <w:r>
        <w:rPr>
          <w:rFonts w:ascii="Times New Roman" w:hAnsi="Times New Roman"/>
          <w:sz w:val="28"/>
          <w:szCs w:val="28"/>
        </w:rPr>
        <w:t>Укреплять здоровье и повышать работоспособность детей дошкольного возраста</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Повышать интерес к занятиям физическими упражнениями через игровую деятельность</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Обучать и совершенствовать основные виды движений</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Создавать разностороннюю базу движений и жестов</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Раскрывать творческий потенциал ребенка</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Способствовать эмоциональному развитию ребенка</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Формировать выразительность движений</w:t>
      </w:r>
    </w:p>
    <w:p w:rsidR="002F3737" w:rsidRDefault="002F3737" w:rsidP="00EA4CEF">
      <w:pPr>
        <w:pStyle w:val="ListParagraph"/>
        <w:numPr>
          <w:ilvl w:val="0"/>
          <w:numId w:val="4"/>
        </w:numPr>
        <w:rPr>
          <w:rFonts w:ascii="Times New Roman" w:hAnsi="Times New Roman"/>
          <w:sz w:val="28"/>
          <w:szCs w:val="28"/>
        </w:rPr>
      </w:pPr>
      <w:r>
        <w:rPr>
          <w:rFonts w:ascii="Times New Roman" w:hAnsi="Times New Roman"/>
          <w:sz w:val="28"/>
          <w:szCs w:val="28"/>
        </w:rPr>
        <w:t>Способствовать формированию правильной осанки</w:t>
      </w:r>
    </w:p>
    <w:p w:rsidR="002F3737" w:rsidRPr="00302B4A" w:rsidRDefault="002F3737" w:rsidP="00302B4A">
      <w:pPr>
        <w:pStyle w:val="ListParagraph"/>
        <w:numPr>
          <w:ilvl w:val="0"/>
          <w:numId w:val="4"/>
        </w:numPr>
        <w:rPr>
          <w:rFonts w:ascii="Times New Roman" w:hAnsi="Times New Roman"/>
          <w:sz w:val="28"/>
          <w:szCs w:val="28"/>
        </w:rPr>
      </w:pPr>
      <w:r>
        <w:rPr>
          <w:rFonts w:ascii="Times New Roman" w:hAnsi="Times New Roman"/>
          <w:sz w:val="28"/>
          <w:szCs w:val="28"/>
        </w:rPr>
        <w:t>Развивать музыкальный слух и чувство ритма у ребенка.</w:t>
      </w:r>
    </w:p>
    <w:p w:rsidR="002F3737" w:rsidRDefault="002F3737" w:rsidP="00926C72">
      <w:pPr>
        <w:pStyle w:val="ListParagraph"/>
        <w:rPr>
          <w:rFonts w:ascii="Times New Roman" w:hAnsi="Times New Roman"/>
          <w:sz w:val="28"/>
          <w:szCs w:val="28"/>
        </w:rPr>
      </w:pPr>
      <w:r>
        <w:rPr>
          <w:rFonts w:ascii="Times New Roman" w:hAnsi="Times New Roman"/>
          <w:sz w:val="28"/>
          <w:szCs w:val="28"/>
        </w:rPr>
        <w:t>Основными средствами двигательного воздействия являются:</w:t>
      </w:r>
    </w:p>
    <w:p w:rsidR="002F3737" w:rsidRDefault="002F3737" w:rsidP="00926C72">
      <w:pPr>
        <w:pStyle w:val="ListParagraph"/>
        <w:rPr>
          <w:rFonts w:ascii="Times New Roman" w:hAnsi="Times New Roman"/>
          <w:sz w:val="28"/>
          <w:szCs w:val="28"/>
        </w:rPr>
      </w:pPr>
      <w:r>
        <w:rPr>
          <w:rFonts w:ascii="Times New Roman" w:hAnsi="Times New Roman"/>
          <w:sz w:val="28"/>
          <w:szCs w:val="28"/>
        </w:rPr>
        <w:t>- основные виды движения (ходьба, бег, лазание, метание)</w:t>
      </w:r>
    </w:p>
    <w:p w:rsidR="002F3737" w:rsidRDefault="002F3737" w:rsidP="00926C72">
      <w:pPr>
        <w:pStyle w:val="ListParagraph"/>
        <w:rPr>
          <w:rFonts w:ascii="Times New Roman" w:hAnsi="Times New Roman"/>
          <w:sz w:val="28"/>
          <w:szCs w:val="28"/>
        </w:rPr>
      </w:pPr>
      <w:r>
        <w:rPr>
          <w:rFonts w:ascii="Times New Roman" w:hAnsi="Times New Roman"/>
          <w:sz w:val="28"/>
          <w:szCs w:val="28"/>
        </w:rPr>
        <w:t>- упражнения различных видов гимнастики (основной, спортивной, художественной, аэробики)</w:t>
      </w:r>
    </w:p>
    <w:p w:rsidR="002F3737" w:rsidRDefault="002F3737" w:rsidP="00926C72">
      <w:pPr>
        <w:pStyle w:val="ListParagraph"/>
        <w:rPr>
          <w:rFonts w:ascii="Times New Roman" w:hAnsi="Times New Roman"/>
          <w:sz w:val="28"/>
          <w:szCs w:val="28"/>
        </w:rPr>
      </w:pPr>
      <w:r>
        <w:rPr>
          <w:rFonts w:ascii="Times New Roman" w:hAnsi="Times New Roman"/>
          <w:sz w:val="28"/>
          <w:szCs w:val="28"/>
        </w:rPr>
        <w:t>- движения «назад», «мост», «стойка на лопатках», «рыбка» и др.</w:t>
      </w:r>
    </w:p>
    <w:p w:rsidR="002F3737" w:rsidRDefault="002F3737" w:rsidP="00926C72">
      <w:pPr>
        <w:pStyle w:val="ListParagraph"/>
        <w:rPr>
          <w:rFonts w:ascii="Times New Roman" w:hAnsi="Times New Roman"/>
          <w:sz w:val="28"/>
          <w:szCs w:val="28"/>
        </w:rPr>
      </w:pPr>
      <w:r>
        <w:rPr>
          <w:rFonts w:ascii="Times New Roman" w:hAnsi="Times New Roman"/>
          <w:sz w:val="28"/>
          <w:szCs w:val="28"/>
        </w:rPr>
        <w:t>- упражнения с предметами и снарядами (с мячом, скакалкой, обручем, на скамейке и т.д.)</w:t>
      </w:r>
    </w:p>
    <w:p w:rsidR="002F3737" w:rsidRDefault="002F3737" w:rsidP="00926C72">
      <w:pPr>
        <w:pStyle w:val="ListParagraph"/>
        <w:rPr>
          <w:rFonts w:ascii="Times New Roman" w:hAnsi="Times New Roman"/>
          <w:sz w:val="28"/>
          <w:szCs w:val="28"/>
        </w:rPr>
      </w:pPr>
      <w:r>
        <w:rPr>
          <w:rFonts w:ascii="Times New Roman" w:hAnsi="Times New Roman"/>
          <w:sz w:val="28"/>
          <w:szCs w:val="28"/>
        </w:rPr>
        <w:t>- элементы хореографии (основные позиции рук и ног)</w:t>
      </w:r>
    </w:p>
    <w:p w:rsidR="002F3737" w:rsidRDefault="002F3737" w:rsidP="00926C72">
      <w:pPr>
        <w:pStyle w:val="ListParagraph"/>
        <w:rPr>
          <w:rFonts w:ascii="Times New Roman" w:hAnsi="Times New Roman"/>
          <w:sz w:val="28"/>
          <w:szCs w:val="28"/>
        </w:rPr>
      </w:pPr>
      <w:r>
        <w:rPr>
          <w:rFonts w:ascii="Times New Roman" w:hAnsi="Times New Roman"/>
          <w:sz w:val="28"/>
          <w:szCs w:val="28"/>
        </w:rPr>
        <w:t>- элементы шейпинга (упражнения в партере для укрепления мышц спины, пресса, рук и ног, и др.)</w:t>
      </w:r>
    </w:p>
    <w:p w:rsidR="002F3737" w:rsidRDefault="002F3737" w:rsidP="00926C72">
      <w:pPr>
        <w:pStyle w:val="ListParagraph"/>
        <w:rPr>
          <w:rFonts w:ascii="Times New Roman" w:hAnsi="Times New Roman"/>
          <w:sz w:val="28"/>
          <w:szCs w:val="28"/>
        </w:rPr>
      </w:pPr>
      <w:r>
        <w:rPr>
          <w:rFonts w:ascii="Times New Roman" w:hAnsi="Times New Roman"/>
          <w:sz w:val="28"/>
          <w:szCs w:val="28"/>
        </w:rPr>
        <w:t>- дыхательные упражнения</w:t>
      </w:r>
    </w:p>
    <w:p w:rsidR="002F3737" w:rsidRDefault="002F3737" w:rsidP="00926C72">
      <w:pPr>
        <w:pStyle w:val="ListParagraph"/>
        <w:rPr>
          <w:rFonts w:ascii="Times New Roman" w:hAnsi="Times New Roman"/>
          <w:sz w:val="28"/>
          <w:szCs w:val="28"/>
        </w:rPr>
      </w:pPr>
      <w:r>
        <w:rPr>
          <w:rFonts w:ascii="Times New Roman" w:hAnsi="Times New Roman"/>
          <w:sz w:val="28"/>
          <w:szCs w:val="28"/>
        </w:rPr>
        <w:t>- упражнения коррегирующей гимнастики</w:t>
      </w:r>
    </w:p>
    <w:p w:rsidR="002F3737" w:rsidRDefault="002F3737" w:rsidP="00926C72">
      <w:pPr>
        <w:pStyle w:val="ListParagraph"/>
        <w:rPr>
          <w:rFonts w:ascii="Times New Roman" w:hAnsi="Times New Roman"/>
          <w:sz w:val="28"/>
          <w:szCs w:val="28"/>
        </w:rPr>
      </w:pPr>
      <w:r>
        <w:rPr>
          <w:rFonts w:ascii="Times New Roman" w:hAnsi="Times New Roman"/>
          <w:sz w:val="28"/>
          <w:szCs w:val="28"/>
        </w:rPr>
        <w:t>- элементы пантомимы.</w:t>
      </w:r>
    </w:p>
    <w:p w:rsidR="002F3737" w:rsidRDefault="002F3737" w:rsidP="002052A1">
      <w:pPr>
        <w:pStyle w:val="ListParagraph"/>
        <w:spacing w:after="0"/>
        <w:ind w:left="0"/>
        <w:jc w:val="both"/>
        <w:rPr>
          <w:rFonts w:ascii="Times New Roman" w:hAnsi="Times New Roman"/>
          <w:sz w:val="28"/>
          <w:szCs w:val="28"/>
        </w:rPr>
      </w:pPr>
      <w:r>
        <w:rPr>
          <w:rFonts w:ascii="Times New Roman" w:hAnsi="Times New Roman"/>
          <w:sz w:val="28"/>
          <w:szCs w:val="28"/>
        </w:rPr>
        <w:t xml:space="preserve">Перечисленные средства объединяются в определенной </w:t>
      </w:r>
      <w:r w:rsidRPr="00926C72">
        <w:rPr>
          <w:rFonts w:ascii="Times New Roman" w:hAnsi="Times New Roman"/>
          <w:sz w:val="28"/>
          <w:szCs w:val="28"/>
        </w:rPr>
        <w:t>последовательности в комплексы мини-программ с соответствующей музыкой.</w:t>
      </w:r>
    </w:p>
    <w:p w:rsidR="002F3737" w:rsidRDefault="002F3737" w:rsidP="002052A1">
      <w:pPr>
        <w:spacing w:after="0"/>
        <w:jc w:val="both"/>
        <w:rPr>
          <w:rFonts w:ascii="Times New Roman" w:hAnsi="Times New Roman"/>
          <w:sz w:val="28"/>
          <w:szCs w:val="28"/>
        </w:rPr>
      </w:pPr>
      <w:r>
        <w:rPr>
          <w:rFonts w:ascii="Times New Roman" w:hAnsi="Times New Roman"/>
          <w:sz w:val="28"/>
          <w:szCs w:val="28"/>
        </w:rPr>
        <w:tab/>
        <w:t>Программа состоит из трех разделов:</w:t>
      </w:r>
    </w:p>
    <w:p w:rsidR="002F3737" w:rsidRDefault="002F3737" w:rsidP="002052A1">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«Кукляндия»</w:t>
      </w:r>
    </w:p>
    <w:p w:rsidR="002F3737" w:rsidRDefault="002F3737" w:rsidP="002052A1">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«Волшебная страна»</w:t>
      </w:r>
    </w:p>
    <w:p w:rsidR="002F3737" w:rsidRDefault="002F3737" w:rsidP="00926C72">
      <w:pPr>
        <w:pStyle w:val="ListParagraph"/>
        <w:numPr>
          <w:ilvl w:val="0"/>
          <w:numId w:val="5"/>
        </w:numPr>
        <w:jc w:val="both"/>
        <w:rPr>
          <w:rFonts w:ascii="Times New Roman" w:hAnsi="Times New Roman"/>
          <w:sz w:val="28"/>
          <w:szCs w:val="28"/>
        </w:rPr>
      </w:pPr>
      <w:r>
        <w:rPr>
          <w:rFonts w:ascii="Times New Roman" w:hAnsi="Times New Roman"/>
          <w:sz w:val="28"/>
          <w:szCs w:val="28"/>
        </w:rPr>
        <w:t>«Весеннее настроение»</w:t>
      </w:r>
    </w:p>
    <w:p w:rsidR="002F3737" w:rsidRDefault="002F3737" w:rsidP="002052A1">
      <w:pPr>
        <w:pStyle w:val="ListParagraph"/>
        <w:spacing w:after="0"/>
        <w:jc w:val="both"/>
        <w:rPr>
          <w:rFonts w:ascii="Times New Roman" w:hAnsi="Times New Roman"/>
          <w:sz w:val="28"/>
          <w:szCs w:val="28"/>
        </w:rPr>
      </w:pPr>
      <w:r>
        <w:rPr>
          <w:rFonts w:ascii="Times New Roman" w:hAnsi="Times New Roman"/>
          <w:sz w:val="28"/>
          <w:szCs w:val="28"/>
        </w:rPr>
        <w:t xml:space="preserve">В первом разделе «Кукляндия», предлагается подборка интересных </w:t>
      </w:r>
    </w:p>
    <w:p w:rsidR="002F3737" w:rsidRDefault="002F3737" w:rsidP="002052A1">
      <w:pPr>
        <w:spacing w:after="0"/>
        <w:jc w:val="both"/>
        <w:rPr>
          <w:rFonts w:ascii="Times New Roman" w:hAnsi="Times New Roman"/>
          <w:sz w:val="28"/>
          <w:szCs w:val="28"/>
        </w:rPr>
      </w:pPr>
      <w:r w:rsidRPr="006A55C1">
        <w:rPr>
          <w:rFonts w:ascii="Times New Roman" w:hAnsi="Times New Roman"/>
          <w:sz w:val="28"/>
          <w:szCs w:val="28"/>
        </w:rPr>
        <w:t>комплексов, направленных  на укрепление крупных мышечных групп с целью формирования правильной осанки.</w:t>
      </w:r>
    </w:p>
    <w:p w:rsidR="002F3737" w:rsidRDefault="002F3737" w:rsidP="002052A1">
      <w:pPr>
        <w:spacing w:after="0"/>
        <w:jc w:val="both"/>
        <w:rPr>
          <w:rFonts w:ascii="Times New Roman" w:hAnsi="Times New Roman"/>
          <w:sz w:val="28"/>
          <w:szCs w:val="28"/>
        </w:rPr>
      </w:pPr>
      <w:r>
        <w:rPr>
          <w:rFonts w:ascii="Times New Roman" w:hAnsi="Times New Roman"/>
          <w:sz w:val="28"/>
          <w:szCs w:val="28"/>
        </w:rPr>
        <w:tab/>
        <w:t>Второй раздел «Волшебная страна» является благоприятным для становления многих двигательных проявлений, в том числе и координационных, используются пособия, способствующие формированию правильной осанки: ленты, гимнастические палки, обручи, султанчики и др.</w:t>
      </w:r>
    </w:p>
    <w:p w:rsidR="002F3737" w:rsidRDefault="002F3737" w:rsidP="002052A1">
      <w:pPr>
        <w:spacing w:after="0"/>
        <w:ind w:firstLine="708"/>
        <w:jc w:val="both"/>
        <w:rPr>
          <w:rFonts w:ascii="Times New Roman" w:hAnsi="Times New Roman"/>
          <w:sz w:val="28"/>
          <w:szCs w:val="28"/>
        </w:rPr>
      </w:pPr>
      <w:r>
        <w:rPr>
          <w:rFonts w:ascii="Times New Roman" w:hAnsi="Times New Roman"/>
          <w:sz w:val="28"/>
          <w:szCs w:val="28"/>
        </w:rPr>
        <w:t>Третий раздел «Весеннее настроение» содержит комплексы занятий, посвященные определенному сюжету. Веселая музыка , высокая двигательная активность детей создают радостное, приподнятое настроение, заряжают положительной энергией. Яркими жестами, хлопками дети выражают свою радость от проделанной работы. Они не замечают усталости, для них нет преград на пути овладения сложными упражнениями. Они уверены в успехе, у них все получается!</w:t>
      </w:r>
    </w:p>
    <w:p w:rsidR="002F3737" w:rsidRDefault="002F3737" w:rsidP="002052A1">
      <w:pPr>
        <w:spacing w:after="0"/>
        <w:jc w:val="both"/>
        <w:rPr>
          <w:rFonts w:ascii="Times New Roman" w:hAnsi="Times New Roman"/>
          <w:sz w:val="28"/>
          <w:szCs w:val="28"/>
        </w:rPr>
      </w:pPr>
      <w:r>
        <w:rPr>
          <w:rFonts w:ascii="Times New Roman" w:hAnsi="Times New Roman"/>
          <w:sz w:val="28"/>
          <w:szCs w:val="28"/>
        </w:rPr>
        <w:tab/>
        <w:t>Содержание программы основывается на современных тенденциях личностно-ориентированного образования и главных педагогических принципах:</w:t>
      </w:r>
    </w:p>
    <w:p w:rsidR="002F3737" w:rsidRDefault="002F3737" w:rsidP="002052A1">
      <w:pPr>
        <w:spacing w:after="0"/>
        <w:jc w:val="both"/>
        <w:rPr>
          <w:rFonts w:ascii="Times New Roman" w:hAnsi="Times New Roman"/>
          <w:sz w:val="28"/>
          <w:szCs w:val="28"/>
        </w:rPr>
      </w:pPr>
      <w:r>
        <w:rPr>
          <w:rFonts w:ascii="Times New Roman" w:hAnsi="Times New Roman"/>
          <w:sz w:val="28"/>
          <w:szCs w:val="28"/>
        </w:rPr>
        <w:t>- принцип личностно-ориентированного общения- партнерство, соучастие и взаимодействие – приоритетные формы общения педагога с ребенком.</w:t>
      </w:r>
    </w:p>
    <w:p w:rsidR="002F3737" w:rsidRDefault="002F3737" w:rsidP="006A55C1">
      <w:pPr>
        <w:jc w:val="both"/>
        <w:rPr>
          <w:rFonts w:ascii="Times New Roman" w:hAnsi="Times New Roman"/>
          <w:sz w:val="28"/>
          <w:szCs w:val="28"/>
        </w:rPr>
      </w:pPr>
      <w:r>
        <w:rPr>
          <w:rFonts w:ascii="Times New Roman" w:hAnsi="Times New Roman"/>
          <w:sz w:val="28"/>
          <w:szCs w:val="28"/>
        </w:rPr>
        <w:t>- принцип деятельностного подхода – любые знания приобретаются ребенком во время активной деятельности</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 принцип занимательности – изучаемый материал интересен, увлекателен для детей</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-принцип гуманизации – учет возрастных и индивидуальных особенностей, атмосфера доброжелательности и взаимопонимания</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 принцип культуросообразности, который основывается на ценностях региональной, национальной и мировой культуры.</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ab/>
        <w:t>Ожидаемый результат: выпускник детского сада с правильной красивой осанкой, гармонично развитая мышечная система и умение правильно держаться в покое и движении, управлять своим телом и эмоциями.</w:t>
      </w:r>
    </w:p>
    <w:p w:rsidR="002F3737" w:rsidRDefault="002F3737" w:rsidP="00302B4A">
      <w:pPr>
        <w:pStyle w:val="ListParagraph"/>
        <w:spacing w:after="0" w:line="240" w:lineRule="auto"/>
        <w:ind w:right="57"/>
        <w:jc w:val="both"/>
        <w:rPr>
          <w:rFonts w:ascii="Times New Roman" w:hAnsi="Times New Roman"/>
          <w:sz w:val="28"/>
          <w:szCs w:val="28"/>
        </w:rPr>
      </w:pPr>
      <w:r>
        <w:rPr>
          <w:rFonts w:ascii="Times New Roman" w:hAnsi="Times New Roman"/>
          <w:sz w:val="28"/>
          <w:szCs w:val="28"/>
        </w:rPr>
        <w:t>Программа предназначена для работы с детьми от 4 до 6</w:t>
      </w:r>
      <w:bookmarkStart w:id="0" w:name="_GoBack"/>
      <w:bookmarkEnd w:id="0"/>
      <w:r>
        <w:rPr>
          <w:rFonts w:ascii="Times New Roman" w:hAnsi="Times New Roman"/>
          <w:sz w:val="28"/>
          <w:szCs w:val="28"/>
        </w:rPr>
        <w:t xml:space="preserve"> лет.</w:t>
      </w: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Default="002F3737" w:rsidP="006A55C1">
      <w:pPr>
        <w:jc w:val="both"/>
        <w:rPr>
          <w:rFonts w:ascii="Times New Roman" w:hAnsi="Times New Roman"/>
          <w:sz w:val="28"/>
          <w:szCs w:val="28"/>
        </w:rPr>
      </w:pPr>
    </w:p>
    <w:p w:rsidR="002F3737" w:rsidRPr="00EB19E1" w:rsidRDefault="002F3737" w:rsidP="00EB19E1">
      <w:pPr>
        <w:jc w:val="center"/>
        <w:rPr>
          <w:rFonts w:ascii="Times New Roman" w:hAnsi="Times New Roman"/>
          <w:b/>
          <w:sz w:val="28"/>
          <w:szCs w:val="28"/>
        </w:rPr>
      </w:pPr>
      <w:r w:rsidRPr="00EB19E1">
        <w:rPr>
          <w:rFonts w:ascii="Times New Roman" w:hAnsi="Times New Roman"/>
          <w:b/>
          <w:sz w:val="28"/>
          <w:szCs w:val="28"/>
        </w:rPr>
        <w:t>Учебно-тематический план</w:t>
      </w:r>
    </w:p>
    <w:p w:rsidR="002F3737" w:rsidRDefault="002F3737" w:rsidP="006A55C1">
      <w:pPr>
        <w:jc w:val="both"/>
        <w:rPr>
          <w:rFonts w:ascii="Times New Roman" w:hAnsi="Times New Roman"/>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5"/>
        <w:gridCol w:w="1276"/>
        <w:gridCol w:w="1559"/>
        <w:gridCol w:w="1701"/>
        <w:gridCol w:w="1560"/>
      </w:tblGrid>
      <w:tr w:rsidR="002F3737" w:rsidRPr="006B7120" w:rsidTr="006B7120">
        <w:tc>
          <w:tcPr>
            <w:tcW w:w="817" w:type="dxa"/>
            <w:vMerge w:val="restart"/>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 п\п</w:t>
            </w:r>
          </w:p>
        </w:tc>
        <w:tc>
          <w:tcPr>
            <w:tcW w:w="2835" w:type="dxa"/>
            <w:vMerge w:val="restart"/>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Наименование разделов и тем</w:t>
            </w:r>
          </w:p>
        </w:tc>
        <w:tc>
          <w:tcPr>
            <w:tcW w:w="1276" w:type="dxa"/>
            <w:vMerge w:val="restart"/>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Общее кол-во часов</w:t>
            </w:r>
          </w:p>
        </w:tc>
        <w:tc>
          <w:tcPr>
            <w:tcW w:w="3260" w:type="dxa"/>
            <w:gridSpan w:val="2"/>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В том числе отводимые на</w:t>
            </w:r>
          </w:p>
        </w:tc>
        <w:tc>
          <w:tcPr>
            <w:tcW w:w="1560" w:type="dxa"/>
            <w:vMerge w:val="restart"/>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 xml:space="preserve">Контроль </w:t>
            </w:r>
          </w:p>
        </w:tc>
      </w:tr>
      <w:tr w:rsidR="002F3737" w:rsidRPr="006B7120" w:rsidTr="006B7120">
        <w:tc>
          <w:tcPr>
            <w:tcW w:w="817" w:type="dxa"/>
            <w:vMerge/>
          </w:tcPr>
          <w:p w:rsidR="002F3737" w:rsidRPr="006B7120" w:rsidRDefault="002F3737" w:rsidP="006B7120">
            <w:pPr>
              <w:spacing w:after="0" w:line="240" w:lineRule="auto"/>
              <w:jc w:val="both"/>
              <w:rPr>
                <w:rFonts w:ascii="Times New Roman" w:hAnsi="Times New Roman"/>
                <w:sz w:val="24"/>
                <w:szCs w:val="24"/>
              </w:rPr>
            </w:pPr>
          </w:p>
        </w:tc>
        <w:tc>
          <w:tcPr>
            <w:tcW w:w="2835" w:type="dxa"/>
            <w:vMerge/>
          </w:tcPr>
          <w:p w:rsidR="002F3737" w:rsidRPr="006B7120" w:rsidRDefault="002F3737" w:rsidP="006B7120">
            <w:pPr>
              <w:spacing w:after="0" w:line="240" w:lineRule="auto"/>
              <w:jc w:val="both"/>
              <w:rPr>
                <w:rFonts w:ascii="Times New Roman" w:hAnsi="Times New Roman"/>
                <w:sz w:val="24"/>
                <w:szCs w:val="24"/>
              </w:rPr>
            </w:pPr>
          </w:p>
        </w:tc>
        <w:tc>
          <w:tcPr>
            <w:tcW w:w="1276" w:type="dxa"/>
            <w:vMerge/>
          </w:tcPr>
          <w:p w:rsidR="002F3737" w:rsidRPr="006B7120" w:rsidRDefault="002F3737" w:rsidP="006B7120">
            <w:pPr>
              <w:spacing w:after="0" w:line="240" w:lineRule="auto"/>
              <w:jc w:val="both"/>
              <w:rPr>
                <w:rFonts w:ascii="Times New Roman" w:hAnsi="Times New Roman"/>
                <w:sz w:val="24"/>
                <w:szCs w:val="24"/>
              </w:rPr>
            </w:pPr>
          </w:p>
        </w:tc>
        <w:tc>
          <w:tcPr>
            <w:tcW w:w="1559"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теоретические занятия</w:t>
            </w:r>
          </w:p>
        </w:tc>
        <w:tc>
          <w:tcPr>
            <w:tcW w:w="1701"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практические занятия</w:t>
            </w:r>
          </w:p>
        </w:tc>
        <w:tc>
          <w:tcPr>
            <w:tcW w:w="1560" w:type="dxa"/>
            <w:vMerge/>
          </w:tcPr>
          <w:p w:rsidR="002F3737" w:rsidRPr="006B7120" w:rsidRDefault="002F3737" w:rsidP="006B7120">
            <w:pPr>
              <w:spacing w:after="0" w:line="240" w:lineRule="auto"/>
              <w:jc w:val="both"/>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1.</w:t>
            </w:r>
          </w:p>
        </w:tc>
        <w:tc>
          <w:tcPr>
            <w:tcW w:w="2835" w:type="dxa"/>
          </w:tcPr>
          <w:p w:rsidR="002F3737" w:rsidRPr="006B7120" w:rsidRDefault="002F3737" w:rsidP="006B7120">
            <w:pPr>
              <w:spacing w:after="0" w:line="240" w:lineRule="auto"/>
              <w:jc w:val="both"/>
              <w:rPr>
                <w:rFonts w:ascii="Times New Roman" w:hAnsi="Times New Roman"/>
                <w:b/>
                <w:sz w:val="24"/>
                <w:szCs w:val="24"/>
              </w:rPr>
            </w:pPr>
            <w:r w:rsidRPr="006B7120">
              <w:rPr>
                <w:rFonts w:ascii="Times New Roman" w:hAnsi="Times New Roman"/>
                <w:b/>
                <w:sz w:val="24"/>
                <w:szCs w:val="24"/>
              </w:rPr>
              <w:t>«Кукляндия»</w:t>
            </w:r>
          </w:p>
          <w:p w:rsidR="002F3737" w:rsidRPr="006B7120" w:rsidRDefault="002F3737" w:rsidP="006B7120">
            <w:pPr>
              <w:spacing w:after="0" w:line="240" w:lineRule="auto"/>
              <w:jc w:val="both"/>
              <w:rPr>
                <w:rFonts w:ascii="Times New Roman" w:hAnsi="Times New Roman"/>
                <w:b/>
                <w:sz w:val="24"/>
                <w:szCs w:val="24"/>
              </w:rPr>
            </w:pPr>
          </w:p>
        </w:tc>
        <w:tc>
          <w:tcPr>
            <w:tcW w:w="1276"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9</w:t>
            </w:r>
          </w:p>
        </w:tc>
        <w:tc>
          <w:tcPr>
            <w:tcW w:w="1559" w:type="dxa"/>
          </w:tcPr>
          <w:p w:rsidR="002F3737" w:rsidRPr="006B7120" w:rsidRDefault="002F3737" w:rsidP="006B7120">
            <w:pPr>
              <w:spacing w:after="0" w:line="240" w:lineRule="auto"/>
              <w:jc w:val="center"/>
              <w:rPr>
                <w:rFonts w:ascii="Times New Roman" w:hAnsi="Times New Roman"/>
                <w:sz w:val="24"/>
                <w:szCs w:val="24"/>
              </w:rPr>
            </w:pPr>
          </w:p>
        </w:tc>
        <w:tc>
          <w:tcPr>
            <w:tcW w:w="1701" w:type="dxa"/>
          </w:tcPr>
          <w:p w:rsidR="002F3737" w:rsidRPr="006B7120" w:rsidRDefault="002F3737" w:rsidP="006B7120">
            <w:pPr>
              <w:spacing w:after="0" w:line="240" w:lineRule="auto"/>
              <w:jc w:val="center"/>
              <w:rPr>
                <w:rFonts w:ascii="Times New Roman" w:hAnsi="Times New Roman"/>
                <w:sz w:val="24"/>
                <w:szCs w:val="24"/>
              </w:rPr>
            </w:pP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1.1.</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«Игрушки»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1.2.</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«Неваляшки»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1.3.</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«Обезьянки»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Развлечение</w:t>
            </w: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2.</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«Волшебная страна»</w:t>
            </w:r>
          </w:p>
          <w:p w:rsidR="002F3737" w:rsidRPr="006B7120" w:rsidRDefault="002F3737" w:rsidP="006B7120">
            <w:pPr>
              <w:spacing w:after="0" w:line="240" w:lineRule="auto"/>
              <w:jc w:val="both"/>
              <w:rPr>
                <w:rFonts w:ascii="Times New Roman" w:hAnsi="Times New Roman"/>
                <w:b/>
                <w:sz w:val="24"/>
                <w:szCs w:val="24"/>
              </w:rPr>
            </w:pPr>
          </w:p>
        </w:tc>
        <w:tc>
          <w:tcPr>
            <w:tcW w:w="1276"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9</w:t>
            </w:r>
          </w:p>
        </w:tc>
        <w:tc>
          <w:tcPr>
            <w:tcW w:w="1559" w:type="dxa"/>
          </w:tcPr>
          <w:p w:rsidR="002F3737" w:rsidRPr="006B7120" w:rsidRDefault="002F3737" w:rsidP="006B7120">
            <w:pPr>
              <w:spacing w:after="0" w:line="240" w:lineRule="auto"/>
              <w:jc w:val="center"/>
              <w:rPr>
                <w:rFonts w:ascii="Times New Roman" w:hAnsi="Times New Roman"/>
                <w:sz w:val="24"/>
                <w:szCs w:val="24"/>
              </w:rPr>
            </w:pPr>
          </w:p>
        </w:tc>
        <w:tc>
          <w:tcPr>
            <w:tcW w:w="1701" w:type="dxa"/>
          </w:tcPr>
          <w:p w:rsidR="002F3737" w:rsidRPr="006B7120" w:rsidRDefault="002F3737" w:rsidP="006B7120">
            <w:pPr>
              <w:spacing w:after="0" w:line="240" w:lineRule="auto"/>
              <w:jc w:val="center"/>
              <w:rPr>
                <w:rFonts w:ascii="Times New Roman" w:hAnsi="Times New Roman"/>
                <w:sz w:val="24"/>
                <w:szCs w:val="24"/>
              </w:rPr>
            </w:pP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2.1.</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«Разноцветный дождик»</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2.2.</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«Смешные змейки»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2.3.</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«Забавные султанчики»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Развлечение</w:t>
            </w: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3.</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«Весеннее настроение»</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9</w:t>
            </w:r>
          </w:p>
        </w:tc>
        <w:tc>
          <w:tcPr>
            <w:tcW w:w="1559" w:type="dxa"/>
          </w:tcPr>
          <w:p w:rsidR="002F3737" w:rsidRPr="006B7120" w:rsidRDefault="002F3737" w:rsidP="006B7120">
            <w:pPr>
              <w:spacing w:after="0" w:line="240" w:lineRule="auto"/>
              <w:jc w:val="center"/>
              <w:rPr>
                <w:rFonts w:ascii="Times New Roman" w:hAnsi="Times New Roman"/>
                <w:sz w:val="24"/>
                <w:szCs w:val="24"/>
              </w:rPr>
            </w:pPr>
          </w:p>
        </w:tc>
        <w:tc>
          <w:tcPr>
            <w:tcW w:w="1701" w:type="dxa"/>
          </w:tcPr>
          <w:p w:rsidR="002F3737" w:rsidRPr="006B7120" w:rsidRDefault="002F3737" w:rsidP="006B7120">
            <w:pPr>
              <w:spacing w:after="0" w:line="240" w:lineRule="auto"/>
              <w:jc w:val="center"/>
              <w:rPr>
                <w:rFonts w:ascii="Times New Roman" w:hAnsi="Times New Roman"/>
                <w:sz w:val="24"/>
                <w:szCs w:val="24"/>
              </w:rPr>
            </w:pP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3.1.</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«Золотые одуванчики»</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3.2.</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«Веселый марш»</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3.3.</w:t>
            </w:r>
          </w:p>
        </w:tc>
        <w:tc>
          <w:tcPr>
            <w:tcW w:w="2835" w:type="dxa"/>
          </w:tcPr>
          <w:p w:rsidR="002F3737" w:rsidRPr="006B7120" w:rsidRDefault="002F3737" w:rsidP="006B7120">
            <w:pPr>
              <w:spacing w:after="0" w:line="240" w:lineRule="auto"/>
              <w:jc w:val="both"/>
              <w:rPr>
                <w:rFonts w:ascii="Times New Roman" w:hAnsi="Times New Roman"/>
                <w:sz w:val="24"/>
                <w:szCs w:val="24"/>
              </w:rPr>
            </w:pPr>
            <w:r w:rsidRPr="006B7120">
              <w:rPr>
                <w:rFonts w:ascii="Times New Roman" w:hAnsi="Times New Roman"/>
                <w:sz w:val="24"/>
                <w:szCs w:val="24"/>
              </w:rPr>
              <w:t>«Здравствуй, лето!»</w:t>
            </w:r>
          </w:p>
          <w:p w:rsidR="002F3737" w:rsidRPr="006B7120" w:rsidRDefault="002F3737" w:rsidP="006B7120">
            <w:pPr>
              <w:spacing w:after="0" w:line="240" w:lineRule="auto"/>
              <w:jc w:val="both"/>
              <w:rPr>
                <w:rFonts w:ascii="Times New Roman" w:hAnsi="Times New Roman"/>
                <w:sz w:val="24"/>
                <w:szCs w:val="24"/>
              </w:rPr>
            </w:pPr>
          </w:p>
        </w:tc>
        <w:tc>
          <w:tcPr>
            <w:tcW w:w="1276"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3</w:t>
            </w:r>
          </w:p>
        </w:tc>
        <w:tc>
          <w:tcPr>
            <w:tcW w:w="1559"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1</w:t>
            </w:r>
          </w:p>
        </w:tc>
        <w:tc>
          <w:tcPr>
            <w:tcW w:w="1701"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2</w:t>
            </w:r>
          </w:p>
        </w:tc>
        <w:tc>
          <w:tcPr>
            <w:tcW w:w="1560" w:type="dxa"/>
          </w:tcPr>
          <w:p w:rsidR="002F3737" w:rsidRPr="006B7120" w:rsidRDefault="002F3737" w:rsidP="006B7120">
            <w:pPr>
              <w:spacing w:after="0" w:line="240" w:lineRule="auto"/>
              <w:jc w:val="center"/>
              <w:rPr>
                <w:rFonts w:ascii="Times New Roman" w:hAnsi="Times New Roman"/>
                <w:sz w:val="24"/>
                <w:szCs w:val="24"/>
              </w:rPr>
            </w:pPr>
            <w:r w:rsidRPr="006B7120">
              <w:rPr>
                <w:rFonts w:ascii="Times New Roman" w:hAnsi="Times New Roman"/>
                <w:sz w:val="24"/>
                <w:szCs w:val="24"/>
              </w:rPr>
              <w:t>Развлечение</w:t>
            </w:r>
          </w:p>
        </w:tc>
      </w:tr>
      <w:tr w:rsidR="002F3737" w:rsidRPr="006B7120" w:rsidTr="006B7120">
        <w:tc>
          <w:tcPr>
            <w:tcW w:w="817" w:type="dxa"/>
          </w:tcPr>
          <w:p w:rsidR="002F3737" w:rsidRPr="006B7120" w:rsidRDefault="002F3737" w:rsidP="006B7120">
            <w:pPr>
              <w:spacing w:after="0" w:line="240" w:lineRule="auto"/>
              <w:jc w:val="center"/>
              <w:rPr>
                <w:rFonts w:ascii="Times New Roman" w:hAnsi="Times New Roman"/>
                <w:sz w:val="24"/>
                <w:szCs w:val="24"/>
              </w:rPr>
            </w:pPr>
          </w:p>
        </w:tc>
        <w:tc>
          <w:tcPr>
            <w:tcW w:w="2835" w:type="dxa"/>
          </w:tcPr>
          <w:p w:rsidR="002F3737" w:rsidRPr="006B7120" w:rsidRDefault="002F3737" w:rsidP="006B7120">
            <w:pPr>
              <w:spacing w:after="0" w:line="240" w:lineRule="auto"/>
              <w:jc w:val="both"/>
              <w:rPr>
                <w:rFonts w:ascii="Times New Roman" w:hAnsi="Times New Roman"/>
                <w:b/>
                <w:sz w:val="24"/>
                <w:szCs w:val="24"/>
              </w:rPr>
            </w:pPr>
            <w:r w:rsidRPr="006B7120">
              <w:rPr>
                <w:rFonts w:ascii="Times New Roman" w:hAnsi="Times New Roman"/>
                <w:b/>
                <w:sz w:val="24"/>
                <w:szCs w:val="24"/>
              </w:rPr>
              <w:t>Всего часов</w:t>
            </w:r>
          </w:p>
        </w:tc>
        <w:tc>
          <w:tcPr>
            <w:tcW w:w="1276"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27</w:t>
            </w:r>
          </w:p>
        </w:tc>
        <w:tc>
          <w:tcPr>
            <w:tcW w:w="1559"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9</w:t>
            </w:r>
          </w:p>
        </w:tc>
        <w:tc>
          <w:tcPr>
            <w:tcW w:w="1701" w:type="dxa"/>
          </w:tcPr>
          <w:p w:rsidR="002F3737" w:rsidRPr="006B7120" w:rsidRDefault="002F3737" w:rsidP="006B7120">
            <w:pPr>
              <w:spacing w:after="0" w:line="240" w:lineRule="auto"/>
              <w:jc w:val="center"/>
              <w:rPr>
                <w:rFonts w:ascii="Times New Roman" w:hAnsi="Times New Roman"/>
                <w:b/>
                <w:sz w:val="24"/>
                <w:szCs w:val="24"/>
              </w:rPr>
            </w:pPr>
            <w:r w:rsidRPr="006B7120">
              <w:rPr>
                <w:rFonts w:ascii="Times New Roman" w:hAnsi="Times New Roman"/>
                <w:b/>
                <w:sz w:val="24"/>
                <w:szCs w:val="24"/>
              </w:rPr>
              <w:t>18</w:t>
            </w:r>
          </w:p>
        </w:tc>
        <w:tc>
          <w:tcPr>
            <w:tcW w:w="1560" w:type="dxa"/>
          </w:tcPr>
          <w:p w:rsidR="002F3737" w:rsidRPr="006B7120" w:rsidRDefault="002F3737" w:rsidP="006B7120">
            <w:pPr>
              <w:spacing w:after="0" w:line="240" w:lineRule="auto"/>
              <w:jc w:val="center"/>
              <w:rPr>
                <w:rFonts w:ascii="Times New Roman" w:hAnsi="Times New Roman"/>
                <w:sz w:val="24"/>
                <w:szCs w:val="24"/>
              </w:rPr>
            </w:pPr>
          </w:p>
        </w:tc>
      </w:tr>
    </w:tbl>
    <w:p w:rsidR="002F3737" w:rsidRPr="006A55C1" w:rsidRDefault="002F3737" w:rsidP="006A55C1">
      <w:pPr>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Default="002F3737" w:rsidP="00926C72">
      <w:pPr>
        <w:pStyle w:val="ListParagraph"/>
        <w:jc w:val="both"/>
        <w:rPr>
          <w:rFonts w:ascii="Times New Roman" w:hAnsi="Times New Roman"/>
          <w:sz w:val="28"/>
          <w:szCs w:val="28"/>
        </w:rPr>
      </w:pPr>
    </w:p>
    <w:p w:rsidR="002F3737" w:rsidRPr="00687EF1" w:rsidRDefault="002F3737" w:rsidP="00687EF1">
      <w:pPr>
        <w:pStyle w:val="ListParagraph"/>
        <w:jc w:val="center"/>
        <w:rPr>
          <w:rFonts w:ascii="Times New Roman" w:hAnsi="Times New Roman"/>
          <w:b/>
          <w:sz w:val="28"/>
          <w:szCs w:val="28"/>
        </w:rPr>
      </w:pPr>
      <w:r w:rsidRPr="00687EF1">
        <w:rPr>
          <w:rFonts w:ascii="Times New Roman" w:hAnsi="Times New Roman"/>
          <w:b/>
          <w:sz w:val="28"/>
          <w:szCs w:val="28"/>
        </w:rPr>
        <w:t>Содержание программы</w:t>
      </w:r>
    </w:p>
    <w:p w:rsidR="002F3737" w:rsidRDefault="002F3737" w:rsidP="00926C72">
      <w:pPr>
        <w:pStyle w:val="ListParagraph"/>
        <w:jc w:val="both"/>
        <w:rPr>
          <w:rFonts w:ascii="Times New Roman" w:hAnsi="Times New Roman"/>
          <w:sz w:val="28"/>
          <w:szCs w:val="28"/>
        </w:rPr>
      </w:pPr>
    </w:p>
    <w:p w:rsidR="002F3737" w:rsidRDefault="002F3737" w:rsidP="00302B4A">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«Кукляндия»</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«Игрушки»</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Приступая к изучению программного материала, педагог должен не </w:t>
      </w:r>
    </w:p>
    <w:p w:rsidR="002F3737" w:rsidRPr="00687EF1" w:rsidRDefault="002F3737" w:rsidP="00302B4A">
      <w:pPr>
        <w:spacing w:after="0"/>
        <w:jc w:val="both"/>
        <w:rPr>
          <w:rFonts w:ascii="Times New Roman" w:hAnsi="Times New Roman"/>
          <w:sz w:val="28"/>
          <w:szCs w:val="28"/>
        </w:rPr>
      </w:pPr>
      <w:r>
        <w:rPr>
          <w:rFonts w:ascii="Times New Roman" w:hAnsi="Times New Roman"/>
          <w:sz w:val="28"/>
          <w:szCs w:val="28"/>
        </w:rPr>
        <w:t>просто показывать упражнение за упражнением, а как бы рассказывать с их помощью сказку. Каждое движение должно нести в себе эмоциональный образ того или иного героя. На начальном этапе обучения формировать у детей необходимые жесты и разнообразные движения. Развивать силы мышц спины и брюшного пресса, гибкость, а также внимание, память, воображение ребенка.</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«Неваляшки»</w:t>
      </w:r>
    </w:p>
    <w:p w:rsidR="002F3737" w:rsidRDefault="002F3737" w:rsidP="00302B4A">
      <w:pPr>
        <w:pStyle w:val="ListParagraph"/>
        <w:spacing w:after="0"/>
        <w:ind w:left="1080"/>
        <w:jc w:val="both"/>
        <w:rPr>
          <w:rFonts w:ascii="Times New Roman" w:hAnsi="Times New Roman"/>
          <w:sz w:val="28"/>
          <w:szCs w:val="28"/>
        </w:rPr>
      </w:pPr>
      <w:r>
        <w:rPr>
          <w:rFonts w:ascii="Times New Roman" w:hAnsi="Times New Roman"/>
          <w:sz w:val="28"/>
          <w:szCs w:val="28"/>
        </w:rPr>
        <w:t xml:space="preserve">Оказывать положительное влияние на эмоциональное состояние </w:t>
      </w:r>
    </w:p>
    <w:p w:rsidR="002F3737" w:rsidRPr="00302B4A" w:rsidRDefault="002F3737" w:rsidP="00302B4A">
      <w:pPr>
        <w:spacing w:after="0"/>
        <w:jc w:val="both"/>
        <w:rPr>
          <w:rFonts w:ascii="Times New Roman" w:hAnsi="Times New Roman"/>
          <w:sz w:val="28"/>
          <w:szCs w:val="28"/>
        </w:rPr>
      </w:pPr>
      <w:r w:rsidRPr="00DD1846">
        <w:rPr>
          <w:rFonts w:ascii="Times New Roman" w:hAnsi="Times New Roman"/>
          <w:sz w:val="28"/>
          <w:szCs w:val="28"/>
        </w:rPr>
        <w:t>детей, умение передавать свои чувства и переживания с помощью красивых жестов, движений и поз, мимики без лишнего напряжения. В ходе занятия вырабатывается мышечное чувство, которое является основой двигательной культуры человека. Правильтная постановка рук и ног, удержание прямой осанки, правильная линия поз, оттянутые носочки, собранные кисти – вот небольшой результат комплекса.</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«Обеъянки»</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Кульминацией изучения каждого комплекса является праздник. </w:t>
      </w:r>
    </w:p>
    <w:p w:rsidR="002F3737" w:rsidRPr="00DD1846" w:rsidRDefault="002F3737" w:rsidP="00302B4A">
      <w:pPr>
        <w:spacing w:after="0"/>
        <w:jc w:val="both"/>
        <w:rPr>
          <w:rFonts w:ascii="Times New Roman" w:hAnsi="Times New Roman"/>
          <w:sz w:val="28"/>
          <w:szCs w:val="28"/>
        </w:rPr>
      </w:pPr>
      <w:r>
        <w:rPr>
          <w:rFonts w:ascii="Times New Roman" w:hAnsi="Times New Roman"/>
          <w:sz w:val="28"/>
          <w:szCs w:val="28"/>
        </w:rPr>
        <w:t>Дети знают об этом и с большим желанием и нетерпением готовятся к нему, предвкушая радость выступления перед зрителями. Надеть костюмы полюбившихся героев, «рассказать» с помощью языка телодвижений.</w:t>
      </w:r>
    </w:p>
    <w:p w:rsidR="002F3737" w:rsidRDefault="002F3737" w:rsidP="00302B4A">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«Волшебная страна»</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«Разноцветный дождик»</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Положительный эмоциональный фон помогает ребенку освоить </w:t>
      </w:r>
    </w:p>
    <w:p w:rsidR="002F3737" w:rsidRPr="00DD1846" w:rsidRDefault="002F3737" w:rsidP="00302B4A">
      <w:pPr>
        <w:spacing w:after="0"/>
        <w:jc w:val="both"/>
        <w:rPr>
          <w:rFonts w:ascii="Times New Roman" w:hAnsi="Times New Roman"/>
          <w:sz w:val="28"/>
          <w:szCs w:val="28"/>
        </w:rPr>
      </w:pPr>
      <w:r>
        <w:rPr>
          <w:rFonts w:ascii="Times New Roman" w:hAnsi="Times New Roman"/>
          <w:sz w:val="28"/>
          <w:szCs w:val="28"/>
        </w:rPr>
        <w:t>любой изучаемый материал. Отодвигается фаза утомления, поддерживается на высоком уровне работоспособность организма. Этот фактор обуславливает высокий эффект занятий. Кроме того, разнонаправленные упражнения специально подобранные в комплекс, способствуют гармоничному развитию всех групп мышц. Воздействие их чередуется на  протяжении занятия, не вызывая излишнего напряжения и перенапряжения.</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«Смешные змейки»</w:t>
      </w:r>
    </w:p>
    <w:p w:rsidR="002F3737" w:rsidRDefault="002F3737" w:rsidP="00302B4A">
      <w:pPr>
        <w:spacing w:after="0"/>
        <w:ind w:left="708"/>
        <w:jc w:val="both"/>
        <w:rPr>
          <w:rFonts w:ascii="Times New Roman" w:hAnsi="Times New Roman"/>
          <w:sz w:val="28"/>
          <w:szCs w:val="28"/>
        </w:rPr>
      </w:pPr>
      <w:r>
        <w:rPr>
          <w:rFonts w:ascii="Times New Roman" w:hAnsi="Times New Roman"/>
          <w:sz w:val="28"/>
          <w:szCs w:val="28"/>
        </w:rPr>
        <w:t xml:space="preserve">     Развивается двигательное воображение и творческая фантазия, </w:t>
      </w:r>
    </w:p>
    <w:p w:rsidR="002F3737" w:rsidRPr="004874A1" w:rsidRDefault="002F3737" w:rsidP="00302B4A">
      <w:pPr>
        <w:spacing w:after="0"/>
        <w:jc w:val="both"/>
        <w:rPr>
          <w:rFonts w:ascii="Times New Roman" w:hAnsi="Times New Roman"/>
          <w:sz w:val="28"/>
          <w:szCs w:val="28"/>
        </w:rPr>
      </w:pPr>
      <w:r>
        <w:rPr>
          <w:rFonts w:ascii="Times New Roman" w:hAnsi="Times New Roman"/>
          <w:sz w:val="28"/>
          <w:szCs w:val="28"/>
        </w:rPr>
        <w:t>упражнения с лентами объединяются в определенной последовательности с сопровождением соответствующей музыки. В ходе выполнения комплекса упражнений совершенствуется качество развития выносливости, координационные способности ребенка.</w:t>
      </w:r>
    </w:p>
    <w:p w:rsidR="002F3737" w:rsidRDefault="002F3737" w:rsidP="00302B4A">
      <w:pPr>
        <w:pStyle w:val="ListParagraph"/>
        <w:numPr>
          <w:ilvl w:val="1"/>
          <w:numId w:val="6"/>
        </w:numPr>
        <w:spacing w:after="0"/>
        <w:jc w:val="both"/>
        <w:rPr>
          <w:rFonts w:ascii="Times New Roman" w:hAnsi="Times New Roman"/>
          <w:sz w:val="28"/>
          <w:szCs w:val="28"/>
        </w:rPr>
      </w:pPr>
      <w:r>
        <w:rPr>
          <w:rFonts w:ascii="Times New Roman" w:hAnsi="Times New Roman"/>
          <w:sz w:val="28"/>
          <w:szCs w:val="28"/>
        </w:rPr>
        <w:t>«Забавные султанчики»</w:t>
      </w:r>
    </w:p>
    <w:p w:rsidR="002F3737" w:rsidRDefault="002F3737" w:rsidP="00302B4A">
      <w:pPr>
        <w:spacing w:after="0"/>
        <w:ind w:left="720"/>
        <w:jc w:val="both"/>
        <w:rPr>
          <w:rFonts w:ascii="Times New Roman" w:hAnsi="Times New Roman"/>
          <w:sz w:val="28"/>
          <w:szCs w:val="28"/>
        </w:rPr>
      </w:pPr>
      <w:r>
        <w:rPr>
          <w:rFonts w:ascii="Times New Roman" w:hAnsi="Times New Roman"/>
          <w:sz w:val="28"/>
          <w:szCs w:val="28"/>
        </w:rPr>
        <w:t xml:space="preserve">     В комплекс ритмической гимнастики включаются разнообразные </w:t>
      </w:r>
    </w:p>
    <w:p w:rsidR="002F3737" w:rsidRPr="004874A1" w:rsidRDefault="002F3737" w:rsidP="00302B4A">
      <w:pPr>
        <w:spacing w:after="0"/>
        <w:jc w:val="both"/>
        <w:rPr>
          <w:rFonts w:ascii="Times New Roman" w:hAnsi="Times New Roman"/>
          <w:sz w:val="28"/>
          <w:szCs w:val="28"/>
        </w:rPr>
      </w:pPr>
      <w:r>
        <w:rPr>
          <w:rFonts w:ascii="Times New Roman" w:hAnsi="Times New Roman"/>
          <w:sz w:val="28"/>
          <w:szCs w:val="28"/>
        </w:rPr>
        <w:t>упражнения на укрепление мышц спины, рук.  Развивается сила ног с помощью разнообразных движений, включенных в комплекс. От занятия к занятию совершенствуется внимание и память ребенка.</w:t>
      </w:r>
    </w:p>
    <w:p w:rsidR="002F3737" w:rsidRDefault="002F3737" w:rsidP="00302B4A">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«Весеннее настроение»</w:t>
      </w:r>
    </w:p>
    <w:p w:rsidR="002F3737" w:rsidRDefault="002F3737" w:rsidP="00302B4A">
      <w:pPr>
        <w:pStyle w:val="ListParagraph"/>
        <w:numPr>
          <w:ilvl w:val="1"/>
          <w:numId w:val="5"/>
        </w:numPr>
        <w:spacing w:after="0"/>
        <w:jc w:val="both"/>
        <w:rPr>
          <w:rFonts w:ascii="Times New Roman" w:hAnsi="Times New Roman"/>
          <w:sz w:val="28"/>
          <w:szCs w:val="28"/>
        </w:rPr>
      </w:pPr>
      <w:r>
        <w:rPr>
          <w:rFonts w:ascii="Times New Roman" w:hAnsi="Times New Roman"/>
          <w:sz w:val="28"/>
          <w:szCs w:val="28"/>
        </w:rPr>
        <w:t>«Золотые одуванчики»</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Овладение простейшими навыками координации движений, </w:t>
      </w:r>
    </w:p>
    <w:p w:rsidR="002F3737" w:rsidRPr="004874A1" w:rsidRDefault="002F3737" w:rsidP="00302B4A">
      <w:pPr>
        <w:spacing w:after="0"/>
        <w:jc w:val="both"/>
        <w:rPr>
          <w:rFonts w:ascii="Times New Roman" w:hAnsi="Times New Roman"/>
          <w:sz w:val="28"/>
          <w:szCs w:val="28"/>
        </w:rPr>
      </w:pPr>
      <w:r>
        <w:rPr>
          <w:rFonts w:ascii="Times New Roman" w:hAnsi="Times New Roman"/>
          <w:sz w:val="28"/>
          <w:szCs w:val="28"/>
        </w:rPr>
        <w:t>упражнения в этом комплексе способствуют развитию не только «мышечного чувства», они формируют у детей умение использовать пространственный рисунок, вырабатывают индивидуальную манеру исполнения, развивают музыкальность. Работая с небольшими бумажными цветами, дети имитируют движения цветов.</w:t>
      </w:r>
    </w:p>
    <w:p w:rsidR="002F3737" w:rsidRDefault="002F3737" w:rsidP="00302B4A">
      <w:pPr>
        <w:pStyle w:val="ListParagraph"/>
        <w:numPr>
          <w:ilvl w:val="1"/>
          <w:numId w:val="5"/>
        </w:numPr>
        <w:spacing w:after="0"/>
        <w:jc w:val="both"/>
        <w:rPr>
          <w:rFonts w:ascii="Times New Roman" w:hAnsi="Times New Roman"/>
          <w:sz w:val="28"/>
          <w:szCs w:val="28"/>
        </w:rPr>
      </w:pPr>
      <w:r>
        <w:rPr>
          <w:rFonts w:ascii="Times New Roman" w:hAnsi="Times New Roman"/>
          <w:sz w:val="28"/>
          <w:szCs w:val="28"/>
        </w:rPr>
        <w:t>«Веселый марш»</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Упражнения с флажками вызывают у детей радостные чувства, </w:t>
      </w:r>
    </w:p>
    <w:p w:rsidR="002F3737" w:rsidRPr="004874A1" w:rsidRDefault="002F3737" w:rsidP="00302B4A">
      <w:pPr>
        <w:spacing w:after="0"/>
        <w:jc w:val="both"/>
        <w:rPr>
          <w:rFonts w:ascii="Times New Roman" w:hAnsi="Times New Roman"/>
          <w:sz w:val="28"/>
          <w:szCs w:val="28"/>
        </w:rPr>
      </w:pPr>
      <w:r>
        <w:rPr>
          <w:rFonts w:ascii="Times New Roman" w:hAnsi="Times New Roman"/>
          <w:sz w:val="28"/>
          <w:szCs w:val="28"/>
        </w:rPr>
        <w:t>способствуют эстетическому воспитанию, формированию правильной осанки, красивой походки, развитию ритмичности и музыкальности, координации движений. Ребята выполняют комплекс четко, красиво, естественно, качественно, меняя характер движений в соответствии с темпом и ритмом музыки.</w:t>
      </w:r>
    </w:p>
    <w:p w:rsidR="002F3737" w:rsidRDefault="002F3737" w:rsidP="00302B4A">
      <w:pPr>
        <w:pStyle w:val="ListParagraph"/>
        <w:numPr>
          <w:ilvl w:val="1"/>
          <w:numId w:val="5"/>
        </w:numPr>
        <w:spacing w:after="0"/>
        <w:jc w:val="both"/>
        <w:rPr>
          <w:rFonts w:ascii="Times New Roman" w:hAnsi="Times New Roman"/>
          <w:sz w:val="28"/>
          <w:szCs w:val="28"/>
        </w:rPr>
      </w:pPr>
      <w:r>
        <w:rPr>
          <w:rFonts w:ascii="Times New Roman" w:hAnsi="Times New Roman"/>
          <w:sz w:val="28"/>
          <w:szCs w:val="28"/>
        </w:rPr>
        <w:t>«Здравствуй, лето!»</w:t>
      </w:r>
    </w:p>
    <w:p w:rsidR="002F3737" w:rsidRDefault="002F3737" w:rsidP="00302B4A">
      <w:pPr>
        <w:spacing w:after="0"/>
        <w:ind w:left="1080"/>
        <w:jc w:val="both"/>
        <w:rPr>
          <w:rFonts w:ascii="Times New Roman" w:hAnsi="Times New Roman"/>
          <w:sz w:val="28"/>
          <w:szCs w:val="28"/>
        </w:rPr>
      </w:pPr>
      <w:r>
        <w:rPr>
          <w:rFonts w:ascii="Times New Roman" w:hAnsi="Times New Roman"/>
          <w:sz w:val="28"/>
          <w:szCs w:val="28"/>
        </w:rPr>
        <w:t xml:space="preserve">Дошкольники приветствуют лето стихотворениями. Создавать у </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детей бодрое, веселое настроение, дать почувствовать радость движения позволяет данный комплекс. Все движения повторяются на протяжении композиции. Во время быстрого музыкального проигрыша выполняется бег по кругу, а во время медленного, торжественного – разнообразные махи руками, повороты. Воспитывать дружелюбие, стремление к взаимовыручке, поддержке.</w:t>
      </w: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Pr="006059DC" w:rsidRDefault="002F3737" w:rsidP="006059DC">
      <w:pPr>
        <w:jc w:val="center"/>
        <w:rPr>
          <w:rFonts w:ascii="Times New Roman" w:hAnsi="Times New Roman"/>
          <w:b/>
          <w:sz w:val="28"/>
          <w:szCs w:val="28"/>
        </w:rPr>
      </w:pPr>
      <w:r>
        <w:rPr>
          <w:rFonts w:ascii="Times New Roman" w:hAnsi="Times New Roman"/>
          <w:b/>
          <w:sz w:val="28"/>
          <w:szCs w:val="28"/>
        </w:rPr>
        <w:t>Методическое сопровождение</w:t>
      </w:r>
    </w:p>
    <w:p w:rsidR="002F3737" w:rsidRDefault="002F3737" w:rsidP="00E31F1E">
      <w:pPr>
        <w:jc w:val="both"/>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685"/>
        <w:gridCol w:w="4927"/>
      </w:tblGrid>
      <w:tr w:rsidR="002F3737" w:rsidRPr="006B7120" w:rsidTr="006B7120">
        <w:tc>
          <w:tcPr>
            <w:tcW w:w="959"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 п\п</w:t>
            </w:r>
          </w:p>
        </w:tc>
        <w:tc>
          <w:tcPr>
            <w:tcW w:w="3685"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Наименование разделов</w:t>
            </w:r>
          </w:p>
        </w:tc>
        <w:tc>
          <w:tcPr>
            <w:tcW w:w="4927"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Средства обучения</w:t>
            </w:r>
          </w:p>
        </w:tc>
      </w:tr>
      <w:tr w:rsidR="002F3737" w:rsidRPr="006B7120" w:rsidTr="006B7120">
        <w:tc>
          <w:tcPr>
            <w:tcW w:w="959"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1</w:t>
            </w:r>
          </w:p>
        </w:tc>
        <w:tc>
          <w:tcPr>
            <w:tcW w:w="3685"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Кукляндия</w:t>
            </w:r>
          </w:p>
        </w:tc>
        <w:tc>
          <w:tcPr>
            <w:tcW w:w="4927"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Музыкальные диски,  диски комплексов ритмической гимнастики, иллюстрации</w:t>
            </w:r>
          </w:p>
        </w:tc>
      </w:tr>
      <w:tr w:rsidR="002F3737" w:rsidRPr="006B7120" w:rsidTr="006B7120">
        <w:tc>
          <w:tcPr>
            <w:tcW w:w="959"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2</w:t>
            </w:r>
          </w:p>
        </w:tc>
        <w:tc>
          <w:tcPr>
            <w:tcW w:w="3685"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Волшебная страна</w:t>
            </w:r>
          </w:p>
        </w:tc>
        <w:tc>
          <w:tcPr>
            <w:tcW w:w="4927"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Музыкальная фонограмма, короткие ленты, длинные ленты, султанчики</w:t>
            </w:r>
          </w:p>
        </w:tc>
      </w:tr>
      <w:tr w:rsidR="002F3737" w:rsidRPr="006B7120" w:rsidTr="006B7120">
        <w:tc>
          <w:tcPr>
            <w:tcW w:w="959"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3</w:t>
            </w:r>
          </w:p>
        </w:tc>
        <w:tc>
          <w:tcPr>
            <w:tcW w:w="3685"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Весеннее настроение</w:t>
            </w:r>
          </w:p>
        </w:tc>
        <w:tc>
          <w:tcPr>
            <w:tcW w:w="4927" w:type="dxa"/>
          </w:tcPr>
          <w:p w:rsidR="002F3737" w:rsidRPr="006B7120" w:rsidRDefault="002F3737" w:rsidP="006B7120">
            <w:pPr>
              <w:spacing w:after="0" w:line="240" w:lineRule="auto"/>
              <w:jc w:val="both"/>
              <w:rPr>
                <w:rFonts w:ascii="Times New Roman" w:hAnsi="Times New Roman"/>
                <w:sz w:val="28"/>
                <w:szCs w:val="28"/>
              </w:rPr>
            </w:pPr>
            <w:r w:rsidRPr="006B7120">
              <w:rPr>
                <w:rFonts w:ascii="Times New Roman" w:hAnsi="Times New Roman"/>
                <w:sz w:val="28"/>
                <w:szCs w:val="28"/>
              </w:rPr>
              <w:t>Флажки, бумажные цветы, музыкальная фонограмма, маски различных животных и птиц</w:t>
            </w:r>
          </w:p>
        </w:tc>
      </w:tr>
    </w:tbl>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Pr="006059DC" w:rsidRDefault="002F3737" w:rsidP="006059DC">
      <w:pPr>
        <w:jc w:val="center"/>
        <w:rPr>
          <w:rFonts w:ascii="Times New Roman" w:hAnsi="Times New Roman"/>
          <w:b/>
          <w:sz w:val="28"/>
          <w:szCs w:val="28"/>
        </w:rPr>
      </w:pPr>
      <w:r w:rsidRPr="006059DC">
        <w:rPr>
          <w:rFonts w:ascii="Times New Roman" w:hAnsi="Times New Roman"/>
          <w:b/>
          <w:sz w:val="28"/>
          <w:szCs w:val="28"/>
        </w:rPr>
        <w:t>Ключевые слова</w:t>
      </w: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r>
        <w:rPr>
          <w:rFonts w:ascii="Times New Roman" w:hAnsi="Times New Roman"/>
          <w:sz w:val="28"/>
          <w:szCs w:val="28"/>
        </w:rPr>
        <w:t xml:space="preserve">Акробатика </w:t>
      </w:r>
    </w:p>
    <w:p w:rsidR="002F3737" w:rsidRDefault="002F3737" w:rsidP="00E31F1E">
      <w:pPr>
        <w:jc w:val="both"/>
        <w:rPr>
          <w:rFonts w:ascii="Times New Roman" w:hAnsi="Times New Roman"/>
          <w:sz w:val="28"/>
          <w:szCs w:val="28"/>
        </w:rPr>
      </w:pPr>
      <w:r>
        <w:rPr>
          <w:rFonts w:ascii="Times New Roman" w:hAnsi="Times New Roman"/>
          <w:sz w:val="28"/>
          <w:szCs w:val="28"/>
        </w:rPr>
        <w:t>Атрибуты</w:t>
      </w:r>
    </w:p>
    <w:p w:rsidR="002F3737" w:rsidRDefault="002F3737" w:rsidP="00E31F1E">
      <w:pPr>
        <w:jc w:val="both"/>
        <w:rPr>
          <w:rFonts w:ascii="Times New Roman" w:hAnsi="Times New Roman"/>
          <w:sz w:val="28"/>
          <w:szCs w:val="28"/>
        </w:rPr>
      </w:pPr>
      <w:r>
        <w:rPr>
          <w:rFonts w:ascii="Times New Roman" w:hAnsi="Times New Roman"/>
          <w:sz w:val="28"/>
          <w:szCs w:val="28"/>
        </w:rPr>
        <w:t>Аэробика</w:t>
      </w:r>
    </w:p>
    <w:p w:rsidR="002F3737" w:rsidRDefault="002F3737" w:rsidP="00E31F1E">
      <w:pPr>
        <w:jc w:val="both"/>
        <w:rPr>
          <w:rFonts w:ascii="Times New Roman" w:hAnsi="Times New Roman"/>
          <w:sz w:val="28"/>
          <w:szCs w:val="28"/>
        </w:rPr>
      </w:pPr>
      <w:r>
        <w:rPr>
          <w:rFonts w:ascii="Times New Roman" w:hAnsi="Times New Roman"/>
          <w:sz w:val="28"/>
          <w:szCs w:val="28"/>
        </w:rPr>
        <w:t>Вальс</w:t>
      </w:r>
    </w:p>
    <w:p w:rsidR="002F3737" w:rsidRDefault="002F3737" w:rsidP="00E31F1E">
      <w:pPr>
        <w:jc w:val="both"/>
        <w:rPr>
          <w:rFonts w:ascii="Times New Roman" w:hAnsi="Times New Roman"/>
          <w:sz w:val="28"/>
          <w:szCs w:val="28"/>
        </w:rPr>
      </w:pPr>
      <w:r>
        <w:rPr>
          <w:rFonts w:ascii="Times New Roman" w:hAnsi="Times New Roman"/>
          <w:sz w:val="28"/>
          <w:szCs w:val="28"/>
        </w:rPr>
        <w:t>Выносливость</w:t>
      </w:r>
    </w:p>
    <w:p w:rsidR="002F3737" w:rsidRDefault="002F3737" w:rsidP="00E31F1E">
      <w:pPr>
        <w:jc w:val="both"/>
        <w:rPr>
          <w:rFonts w:ascii="Times New Roman" w:hAnsi="Times New Roman"/>
          <w:sz w:val="28"/>
          <w:szCs w:val="28"/>
        </w:rPr>
      </w:pPr>
      <w:r>
        <w:rPr>
          <w:rFonts w:ascii="Times New Roman" w:hAnsi="Times New Roman"/>
          <w:sz w:val="28"/>
          <w:szCs w:val="28"/>
        </w:rPr>
        <w:t>Выразительность</w:t>
      </w:r>
    </w:p>
    <w:p w:rsidR="002F3737" w:rsidRDefault="002F3737" w:rsidP="00E31F1E">
      <w:pPr>
        <w:jc w:val="both"/>
        <w:rPr>
          <w:rFonts w:ascii="Times New Roman" w:hAnsi="Times New Roman"/>
          <w:sz w:val="28"/>
          <w:szCs w:val="28"/>
        </w:rPr>
      </w:pPr>
      <w:r>
        <w:rPr>
          <w:rFonts w:ascii="Times New Roman" w:hAnsi="Times New Roman"/>
          <w:sz w:val="28"/>
          <w:szCs w:val="28"/>
        </w:rPr>
        <w:t>Гибкость</w:t>
      </w:r>
    </w:p>
    <w:p w:rsidR="002F3737" w:rsidRDefault="002F3737" w:rsidP="00E31F1E">
      <w:pPr>
        <w:jc w:val="both"/>
        <w:rPr>
          <w:rFonts w:ascii="Times New Roman" w:hAnsi="Times New Roman"/>
          <w:sz w:val="28"/>
          <w:szCs w:val="28"/>
        </w:rPr>
      </w:pPr>
      <w:r>
        <w:rPr>
          <w:rFonts w:ascii="Times New Roman" w:hAnsi="Times New Roman"/>
          <w:sz w:val="28"/>
          <w:szCs w:val="28"/>
        </w:rPr>
        <w:t>Диско</w:t>
      </w:r>
    </w:p>
    <w:p w:rsidR="002F3737" w:rsidRDefault="002F3737" w:rsidP="00E31F1E">
      <w:pPr>
        <w:jc w:val="both"/>
        <w:rPr>
          <w:rFonts w:ascii="Times New Roman" w:hAnsi="Times New Roman"/>
          <w:sz w:val="28"/>
          <w:szCs w:val="28"/>
        </w:rPr>
      </w:pPr>
      <w:r>
        <w:rPr>
          <w:rFonts w:ascii="Times New Roman" w:hAnsi="Times New Roman"/>
          <w:sz w:val="28"/>
          <w:szCs w:val="28"/>
        </w:rPr>
        <w:t>Дыхательные упражнения</w:t>
      </w:r>
    </w:p>
    <w:p w:rsidR="002F3737" w:rsidRDefault="002F3737" w:rsidP="00E31F1E">
      <w:pPr>
        <w:jc w:val="both"/>
        <w:rPr>
          <w:rFonts w:ascii="Times New Roman" w:hAnsi="Times New Roman"/>
          <w:sz w:val="28"/>
          <w:szCs w:val="28"/>
        </w:rPr>
      </w:pPr>
      <w:r>
        <w:rPr>
          <w:rFonts w:ascii="Times New Roman" w:hAnsi="Times New Roman"/>
          <w:sz w:val="28"/>
          <w:szCs w:val="28"/>
        </w:rPr>
        <w:t>Импровизация</w:t>
      </w:r>
    </w:p>
    <w:p w:rsidR="002F3737" w:rsidRDefault="002F3737" w:rsidP="00E31F1E">
      <w:pPr>
        <w:jc w:val="both"/>
        <w:rPr>
          <w:rFonts w:ascii="Times New Roman" w:hAnsi="Times New Roman"/>
          <w:sz w:val="28"/>
          <w:szCs w:val="28"/>
        </w:rPr>
      </w:pPr>
      <w:r>
        <w:rPr>
          <w:rFonts w:ascii="Times New Roman" w:hAnsi="Times New Roman"/>
          <w:sz w:val="28"/>
          <w:szCs w:val="28"/>
        </w:rPr>
        <w:t xml:space="preserve">Жесты </w:t>
      </w:r>
    </w:p>
    <w:p w:rsidR="002F3737" w:rsidRDefault="002F3737" w:rsidP="00E31F1E">
      <w:pPr>
        <w:jc w:val="both"/>
        <w:rPr>
          <w:rFonts w:ascii="Times New Roman" w:hAnsi="Times New Roman"/>
          <w:sz w:val="28"/>
          <w:szCs w:val="28"/>
        </w:rPr>
      </w:pPr>
      <w:r>
        <w:rPr>
          <w:rFonts w:ascii="Times New Roman" w:hAnsi="Times New Roman"/>
          <w:sz w:val="28"/>
          <w:szCs w:val="28"/>
        </w:rPr>
        <w:t>Координация</w:t>
      </w:r>
    </w:p>
    <w:p w:rsidR="002F3737" w:rsidRDefault="002F3737" w:rsidP="00E31F1E">
      <w:pPr>
        <w:jc w:val="both"/>
        <w:rPr>
          <w:rFonts w:ascii="Times New Roman" w:hAnsi="Times New Roman"/>
          <w:sz w:val="28"/>
          <w:szCs w:val="28"/>
        </w:rPr>
      </w:pPr>
      <w:r>
        <w:rPr>
          <w:rFonts w:ascii="Times New Roman" w:hAnsi="Times New Roman"/>
          <w:sz w:val="28"/>
          <w:szCs w:val="28"/>
        </w:rPr>
        <w:t>Комбинированные движения</w:t>
      </w:r>
    </w:p>
    <w:p w:rsidR="002F3737" w:rsidRDefault="002F3737" w:rsidP="00E31F1E">
      <w:pPr>
        <w:jc w:val="both"/>
        <w:rPr>
          <w:rFonts w:ascii="Times New Roman" w:hAnsi="Times New Roman"/>
          <w:sz w:val="28"/>
          <w:szCs w:val="28"/>
        </w:rPr>
      </w:pPr>
      <w:r>
        <w:rPr>
          <w:rFonts w:ascii="Times New Roman" w:hAnsi="Times New Roman"/>
          <w:sz w:val="28"/>
          <w:szCs w:val="28"/>
        </w:rPr>
        <w:t>Композиция</w:t>
      </w:r>
    </w:p>
    <w:p w:rsidR="002F3737" w:rsidRDefault="002F3737" w:rsidP="00E31F1E">
      <w:pPr>
        <w:jc w:val="both"/>
        <w:rPr>
          <w:rFonts w:ascii="Times New Roman" w:hAnsi="Times New Roman"/>
          <w:sz w:val="28"/>
          <w:szCs w:val="28"/>
        </w:rPr>
      </w:pPr>
      <w:r>
        <w:rPr>
          <w:rFonts w:ascii="Times New Roman" w:hAnsi="Times New Roman"/>
          <w:sz w:val="28"/>
          <w:szCs w:val="28"/>
        </w:rPr>
        <w:t>Коррегирующая гимнастика</w:t>
      </w:r>
    </w:p>
    <w:p w:rsidR="002F3737" w:rsidRDefault="002F3737" w:rsidP="00E31F1E">
      <w:pPr>
        <w:jc w:val="both"/>
        <w:rPr>
          <w:rFonts w:ascii="Times New Roman" w:hAnsi="Times New Roman"/>
          <w:sz w:val="28"/>
          <w:szCs w:val="28"/>
        </w:rPr>
      </w:pPr>
      <w:r>
        <w:rPr>
          <w:rFonts w:ascii="Times New Roman" w:hAnsi="Times New Roman"/>
          <w:sz w:val="28"/>
          <w:szCs w:val="28"/>
        </w:rPr>
        <w:t>Мимика</w:t>
      </w:r>
    </w:p>
    <w:p w:rsidR="002F3737" w:rsidRDefault="002F3737" w:rsidP="00E31F1E">
      <w:pPr>
        <w:jc w:val="both"/>
        <w:rPr>
          <w:rFonts w:ascii="Times New Roman" w:hAnsi="Times New Roman"/>
          <w:sz w:val="28"/>
          <w:szCs w:val="28"/>
        </w:rPr>
      </w:pPr>
      <w:r>
        <w:rPr>
          <w:rFonts w:ascii="Times New Roman" w:hAnsi="Times New Roman"/>
          <w:sz w:val="28"/>
          <w:szCs w:val="28"/>
        </w:rPr>
        <w:t>Мост</w:t>
      </w:r>
    </w:p>
    <w:p w:rsidR="002F3737" w:rsidRDefault="002F3737" w:rsidP="00E31F1E">
      <w:pPr>
        <w:jc w:val="both"/>
        <w:rPr>
          <w:rFonts w:ascii="Times New Roman" w:hAnsi="Times New Roman"/>
          <w:sz w:val="28"/>
          <w:szCs w:val="28"/>
        </w:rPr>
      </w:pPr>
      <w:r>
        <w:rPr>
          <w:rFonts w:ascii="Times New Roman" w:hAnsi="Times New Roman"/>
          <w:sz w:val="28"/>
          <w:szCs w:val="28"/>
        </w:rPr>
        <w:t>Народный танец</w:t>
      </w:r>
    </w:p>
    <w:p w:rsidR="002F3737" w:rsidRDefault="002F3737" w:rsidP="00E31F1E">
      <w:pPr>
        <w:jc w:val="both"/>
        <w:rPr>
          <w:rFonts w:ascii="Times New Roman" w:hAnsi="Times New Roman"/>
          <w:sz w:val="28"/>
          <w:szCs w:val="28"/>
        </w:rPr>
      </w:pPr>
      <w:r>
        <w:rPr>
          <w:rFonts w:ascii="Times New Roman" w:hAnsi="Times New Roman"/>
          <w:sz w:val="28"/>
          <w:szCs w:val="28"/>
        </w:rPr>
        <w:t>Осанка</w:t>
      </w:r>
    </w:p>
    <w:p w:rsidR="002F3737" w:rsidRDefault="002F3737" w:rsidP="00E31F1E">
      <w:pPr>
        <w:jc w:val="both"/>
        <w:rPr>
          <w:rFonts w:ascii="Times New Roman" w:hAnsi="Times New Roman"/>
          <w:sz w:val="28"/>
          <w:szCs w:val="28"/>
        </w:rPr>
      </w:pPr>
      <w:r>
        <w:rPr>
          <w:rFonts w:ascii="Times New Roman" w:hAnsi="Times New Roman"/>
          <w:sz w:val="28"/>
          <w:szCs w:val="28"/>
        </w:rPr>
        <w:t>Основная стойка</w:t>
      </w:r>
    </w:p>
    <w:p w:rsidR="002F3737" w:rsidRDefault="002F3737" w:rsidP="00E31F1E">
      <w:pPr>
        <w:jc w:val="both"/>
        <w:rPr>
          <w:rFonts w:ascii="Times New Roman" w:hAnsi="Times New Roman"/>
          <w:sz w:val="28"/>
          <w:szCs w:val="28"/>
        </w:rPr>
      </w:pPr>
      <w:r>
        <w:rPr>
          <w:rFonts w:ascii="Times New Roman" w:hAnsi="Times New Roman"/>
          <w:sz w:val="28"/>
          <w:szCs w:val="28"/>
        </w:rPr>
        <w:t>Пантомима</w:t>
      </w:r>
    </w:p>
    <w:p w:rsidR="002F3737" w:rsidRDefault="002F3737" w:rsidP="00E31F1E">
      <w:pPr>
        <w:jc w:val="both"/>
        <w:rPr>
          <w:rFonts w:ascii="Times New Roman" w:hAnsi="Times New Roman"/>
          <w:sz w:val="28"/>
          <w:szCs w:val="28"/>
        </w:rPr>
      </w:pPr>
      <w:r>
        <w:rPr>
          <w:rFonts w:ascii="Times New Roman" w:hAnsi="Times New Roman"/>
          <w:sz w:val="28"/>
          <w:szCs w:val="28"/>
        </w:rPr>
        <w:t>Перестроение в круг</w:t>
      </w:r>
    </w:p>
    <w:p w:rsidR="002F3737" w:rsidRDefault="002F3737" w:rsidP="00E31F1E">
      <w:pPr>
        <w:jc w:val="both"/>
        <w:rPr>
          <w:rFonts w:ascii="Times New Roman" w:hAnsi="Times New Roman"/>
          <w:sz w:val="28"/>
          <w:szCs w:val="28"/>
        </w:rPr>
      </w:pPr>
      <w:r>
        <w:rPr>
          <w:rFonts w:ascii="Times New Roman" w:hAnsi="Times New Roman"/>
          <w:sz w:val="28"/>
          <w:szCs w:val="28"/>
        </w:rPr>
        <w:t>Повороты</w:t>
      </w:r>
    </w:p>
    <w:p w:rsidR="002F3737" w:rsidRDefault="002F3737" w:rsidP="00E31F1E">
      <w:pPr>
        <w:jc w:val="both"/>
        <w:rPr>
          <w:rFonts w:ascii="Times New Roman" w:hAnsi="Times New Roman"/>
          <w:sz w:val="28"/>
          <w:szCs w:val="28"/>
        </w:rPr>
      </w:pPr>
      <w:r>
        <w:rPr>
          <w:rFonts w:ascii="Times New Roman" w:hAnsi="Times New Roman"/>
          <w:sz w:val="28"/>
          <w:szCs w:val="28"/>
        </w:rPr>
        <w:t>Полоса препятствий</w:t>
      </w:r>
    </w:p>
    <w:p w:rsidR="002F3737" w:rsidRDefault="002F3737" w:rsidP="00E31F1E">
      <w:pPr>
        <w:jc w:val="both"/>
        <w:rPr>
          <w:rFonts w:ascii="Times New Roman" w:hAnsi="Times New Roman"/>
          <w:sz w:val="28"/>
          <w:szCs w:val="28"/>
        </w:rPr>
      </w:pPr>
      <w:r>
        <w:rPr>
          <w:rFonts w:ascii="Times New Roman" w:hAnsi="Times New Roman"/>
          <w:sz w:val="28"/>
          <w:szCs w:val="28"/>
        </w:rPr>
        <w:t>Полуприсед</w:t>
      </w:r>
    </w:p>
    <w:p w:rsidR="002F3737" w:rsidRDefault="002F3737" w:rsidP="00E31F1E">
      <w:pPr>
        <w:jc w:val="both"/>
        <w:rPr>
          <w:rFonts w:ascii="Times New Roman" w:hAnsi="Times New Roman"/>
          <w:sz w:val="28"/>
          <w:szCs w:val="28"/>
        </w:rPr>
      </w:pPr>
      <w:r>
        <w:rPr>
          <w:rFonts w:ascii="Times New Roman" w:hAnsi="Times New Roman"/>
          <w:sz w:val="28"/>
          <w:szCs w:val="28"/>
        </w:rPr>
        <w:t>Равновесие</w:t>
      </w:r>
    </w:p>
    <w:p w:rsidR="002F3737" w:rsidRDefault="002F3737" w:rsidP="00E31F1E">
      <w:pPr>
        <w:jc w:val="both"/>
        <w:rPr>
          <w:rFonts w:ascii="Times New Roman" w:hAnsi="Times New Roman"/>
          <w:sz w:val="28"/>
          <w:szCs w:val="28"/>
        </w:rPr>
      </w:pPr>
      <w:r>
        <w:rPr>
          <w:rFonts w:ascii="Times New Roman" w:hAnsi="Times New Roman"/>
          <w:sz w:val="28"/>
          <w:szCs w:val="28"/>
        </w:rPr>
        <w:t>Ритм</w:t>
      </w:r>
    </w:p>
    <w:p w:rsidR="002F3737" w:rsidRDefault="002F3737" w:rsidP="00E31F1E">
      <w:pPr>
        <w:jc w:val="both"/>
        <w:rPr>
          <w:rFonts w:ascii="Times New Roman" w:hAnsi="Times New Roman"/>
          <w:sz w:val="28"/>
          <w:szCs w:val="28"/>
        </w:rPr>
      </w:pPr>
      <w:r>
        <w:rPr>
          <w:rFonts w:ascii="Times New Roman" w:hAnsi="Times New Roman"/>
          <w:sz w:val="28"/>
          <w:szCs w:val="28"/>
        </w:rPr>
        <w:t>Рок-н-ролл</w:t>
      </w:r>
    </w:p>
    <w:p w:rsidR="002F3737" w:rsidRDefault="002F3737" w:rsidP="00E31F1E">
      <w:pPr>
        <w:jc w:val="both"/>
        <w:rPr>
          <w:rFonts w:ascii="Times New Roman" w:hAnsi="Times New Roman"/>
          <w:sz w:val="28"/>
          <w:szCs w:val="28"/>
        </w:rPr>
      </w:pPr>
      <w:r>
        <w:rPr>
          <w:rFonts w:ascii="Times New Roman" w:hAnsi="Times New Roman"/>
          <w:sz w:val="28"/>
          <w:szCs w:val="28"/>
        </w:rPr>
        <w:t>Рыбка</w:t>
      </w:r>
    </w:p>
    <w:p w:rsidR="002F3737" w:rsidRDefault="002F3737" w:rsidP="00E31F1E">
      <w:pPr>
        <w:jc w:val="both"/>
        <w:rPr>
          <w:rFonts w:ascii="Times New Roman" w:hAnsi="Times New Roman"/>
          <w:sz w:val="28"/>
          <w:szCs w:val="28"/>
        </w:rPr>
      </w:pPr>
      <w:r>
        <w:rPr>
          <w:rFonts w:ascii="Times New Roman" w:hAnsi="Times New Roman"/>
          <w:sz w:val="28"/>
          <w:szCs w:val="28"/>
        </w:rPr>
        <w:t>Спортивный танец</w:t>
      </w:r>
    </w:p>
    <w:p w:rsidR="002F3737" w:rsidRDefault="002F3737" w:rsidP="00E31F1E">
      <w:pPr>
        <w:jc w:val="both"/>
        <w:rPr>
          <w:rFonts w:ascii="Times New Roman" w:hAnsi="Times New Roman"/>
          <w:sz w:val="28"/>
          <w:szCs w:val="28"/>
        </w:rPr>
      </w:pPr>
      <w:r>
        <w:rPr>
          <w:rFonts w:ascii="Times New Roman" w:hAnsi="Times New Roman"/>
          <w:sz w:val="28"/>
          <w:szCs w:val="28"/>
        </w:rPr>
        <w:t>Стойка на лопатках</w:t>
      </w:r>
    </w:p>
    <w:p w:rsidR="002F3737" w:rsidRDefault="002F3737" w:rsidP="00E31F1E">
      <w:pPr>
        <w:jc w:val="both"/>
        <w:rPr>
          <w:rFonts w:ascii="Times New Roman" w:hAnsi="Times New Roman"/>
          <w:sz w:val="28"/>
          <w:szCs w:val="28"/>
        </w:rPr>
      </w:pPr>
      <w:r>
        <w:rPr>
          <w:rFonts w:ascii="Times New Roman" w:hAnsi="Times New Roman"/>
          <w:sz w:val="28"/>
          <w:szCs w:val="28"/>
        </w:rPr>
        <w:t>Стретчинг (удержание позы)</w:t>
      </w:r>
    </w:p>
    <w:p w:rsidR="002F3737" w:rsidRDefault="002F3737" w:rsidP="00E31F1E">
      <w:pPr>
        <w:jc w:val="both"/>
        <w:rPr>
          <w:rFonts w:ascii="Times New Roman" w:hAnsi="Times New Roman"/>
          <w:sz w:val="28"/>
          <w:szCs w:val="28"/>
        </w:rPr>
      </w:pPr>
      <w:r>
        <w:rPr>
          <w:rFonts w:ascii="Times New Roman" w:hAnsi="Times New Roman"/>
          <w:sz w:val="28"/>
          <w:szCs w:val="28"/>
        </w:rPr>
        <w:t>Танго</w:t>
      </w:r>
    </w:p>
    <w:p w:rsidR="002F3737" w:rsidRDefault="002F3737" w:rsidP="00E31F1E">
      <w:pPr>
        <w:jc w:val="both"/>
        <w:rPr>
          <w:rFonts w:ascii="Times New Roman" w:hAnsi="Times New Roman"/>
          <w:sz w:val="28"/>
          <w:szCs w:val="28"/>
        </w:rPr>
      </w:pPr>
      <w:r>
        <w:rPr>
          <w:rFonts w:ascii="Times New Roman" w:hAnsi="Times New Roman"/>
          <w:sz w:val="28"/>
          <w:szCs w:val="28"/>
        </w:rPr>
        <w:t>Темп</w:t>
      </w:r>
    </w:p>
    <w:p w:rsidR="002F3737" w:rsidRDefault="002F3737" w:rsidP="00E31F1E">
      <w:pPr>
        <w:jc w:val="both"/>
        <w:rPr>
          <w:rFonts w:ascii="Times New Roman" w:hAnsi="Times New Roman"/>
          <w:sz w:val="28"/>
          <w:szCs w:val="28"/>
        </w:rPr>
      </w:pPr>
      <w:r>
        <w:rPr>
          <w:rFonts w:ascii="Times New Roman" w:hAnsi="Times New Roman"/>
          <w:sz w:val="28"/>
          <w:szCs w:val="28"/>
        </w:rPr>
        <w:t>Упражнения в партере</w:t>
      </w:r>
    </w:p>
    <w:p w:rsidR="002F3737" w:rsidRDefault="002F3737" w:rsidP="00E31F1E">
      <w:pPr>
        <w:jc w:val="both"/>
        <w:rPr>
          <w:rFonts w:ascii="Times New Roman" w:hAnsi="Times New Roman"/>
          <w:sz w:val="28"/>
          <w:szCs w:val="28"/>
        </w:rPr>
      </w:pPr>
      <w:r>
        <w:rPr>
          <w:rFonts w:ascii="Times New Roman" w:hAnsi="Times New Roman"/>
          <w:sz w:val="28"/>
          <w:szCs w:val="28"/>
        </w:rPr>
        <w:t>Хореография</w:t>
      </w:r>
    </w:p>
    <w:p w:rsidR="002F3737" w:rsidRDefault="002F3737" w:rsidP="00E31F1E">
      <w:pPr>
        <w:jc w:val="both"/>
        <w:rPr>
          <w:rFonts w:ascii="Times New Roman" w:hAnsi="Times New Roman"/>
          <w:sz w:val="28"/>
          <w:szCs w:val="28"/>
        </w:rPr>
      </w:pPr>
      <w:r>
        <w:rPr>
          <w:rFonts w:ascii="Times New Roman" w:hAnsi="Times New Roman"/>
          <w:sz w:val="28"/>
          <w:szCs w:val="28"/>
        </w:rPr>
        <w:t xml:space="preserve">Шейпинг </w:t>
      </w: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Pr="00302B4A" w:rsidRDefault="002F3737" w:rsidP="00302B4A">
      <w:pPr>
        <w:jc w:val="center"/>
        <w:rPr>
          <w:rFonts w:ascii="Times New Roman" w:hAnsi="Times New Roman"/>
          <w:b/>
          <w:sz w:val="28"/>
          <w:szCs w:val="28"/>
        </w:rPr>
      </w:pPr>
      <w:r w:rsidRPr="00F26278">
        <w:rPr>
          <w:rFonts w:ascii="Times New Roman" w:hAnsi="Times New Roman"/>
          <w:b/>
          <w:sz w:val="28"/>
          <w:szCs w:val="28"/>
        </w:rPr>
        <w:t>Список литературы</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 xml:space="preserve">1.Колодницкий, Г.А. Музыкальные игры, ритмические упражнения и танцы для детей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Г.А.Колодницкий. – М.: Просвещение, 2000.-159с.</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 xml:space="preserve">2.Кудрявцев,  В.Т. Развивающая педагогика оздоровления (дошкольный возраст)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Программно-методическое пособие/ В.Т.Кудрявцев, Б.Б.Егоров. – М.: Линка-Пресс, 2000.-296с.</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3.Сказочный театр физической культуры (физкультурные занятия с дошкольниками в музыкальном ритме сказок)</w:t>
      </w:r>
      <w:r w:rsidRPr="00F26278">
        <w:rPr>
          <w:rFonts w:ascii="Times New Roman" w:hAnsi="Times New Roman"/>
          <w:sz w:val="28"/>
          <w:szCs w:val="28"/>
        </w:rPr>
        <w:t xml:space="preserve">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xml:space="preserve"> / авт.-сост. Н.А.Фомина и др. – Волгоград: Учитель, 2003.-96с.</w:t>
      </w:r>
    </w:p>
    <w:p w:rsidR="002F3737" w:rsidRDefault="002F3737" w:rsidP="00302B4A">
      <w:pPr>
        <w:spacing w:after="0"/>
        <w:jc w:val="both"/>
        <w:rPr>
          <w:rFonts w:ascii="Times New Roman" w:hAnsi="Times New Roman"/>
          <w:sz w:val="28"/>
          <w:szCs w:val="28"/>
        </w:rPr>
      </w:pPr>
      <w:r>
        <w:rPr>
          <w:rFonts w:ascii="Times New Roman" w:hAnsi="Times New Roman"/>
          <w:sz w:val="28"/>
          <w:szCs w:val="28"/>
        </w:rPr>
        <w:t xml:space="preserve">4.Рунова, М.А. Двигательная активность ребенка в детском саду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пособие для педагогов дошкольных учреждений, преподавателей и студентов педвузов и колледжей/ М.А.Рунова. – М.: Мозаика-Синтез, 2012.- 346с.</w:t>
      </w:r>
    </w:p>
    <w:p w:rsidR="002F3737" w:rsidRPr="006059DC" w:rsidRDefault="002F3737" w:rsidP="00302B4A">
      <w:pPr>
        <w:spacing w:after="0"/>
        <w:jc w:val="both"/>
        <w:rPr>
          <w:rFonts w:ascii="Times New Roman" w:hAnsi="Times New Roman"/>
          <w:sz w:val="28"/>
          <w:szCs w:val="28"/>
        </w:rPr>
      </w:pPr>
      <w:r>
        <w:rPr>
          <w:rFonts w:ascii="Times New Roman" w:hAnsi="Times New Roman"/>
          <w:sz w:val="28"/>
          <w:szCs w:val="28"/>
        </w:rPr>
        <w:t xml:space="preserve">5.Подольская, Е.И. Профилактика плоскостопия и нарушения осанки у старших дошкольников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Е.И.Подольская. – М.: «Скрипторий, 2003», 2009.-80с.</w:t>
      </w:r>
    </w:p>
    <w:p w:rsidR="002F3737" w:rsidRDefault="002F3737" w:rsidP="00302B4A">
      <w:pPr>
        <w:spacing w:after="0"/>
        <w:jc w:val="both"/>
        <w:rPr>
          <w:rFonts w:ascii="Times New Roman" w:hAnsi="Times New Roman"/>
          <w:sz w:val="28"/>
          <w:szCs w:val="28"/>
        </w:rPr>
      </w:pPr>
    </w:p>
    <w:p w:rsidR="002F3737" w:rsidRDefault="002F3737" w:rsidP="00302B4A">
      <w:pPr>
        <w:spacing w:after="0"/>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pPr>
    </w:p>
    <w:p w:rsidR="002F3737" w:rsidRDefault="002F3737" w:rsidP="00E31F1E">
      <w:pPr>
        <w:jc w:val="both"/>
        <w:rPr>
          <w:rFonts w:ascii="Times New Roman" w:hAnsi="Times New Roman"/>
          <w:sz w:val="28"/>
          <w:szCs w:val="28"/>
        </w:rPr>
        <w:sectPr w:rsidR="002F3737" w:rsidSect="00EB19E1">
          <w:footerReference w:type="default" r:id="rId7"/>
          <w:pgSz w:w="11906" w:h="16838"/>
          <w:pgMar w:top="1134" w:right="850" w:bottom="1134" w:left="1701" w:header="708" w:footer="708" w:gutter="0"/>
          <w:cols w:space="708"/>
          <w:titlePg/>
          <w:docGrid w:linePitch="360"/>
        </w:sectPr>
      </w:pPr>
    </w:p>
    <w:p w:rsidR="002F3737" w:rsidRPr="009A0C2E" w:rsidRDefault="002F3737" w:rsidP="004E3178">
      <w:pPr>
        <w:jc w:val="center"/>
        <w:rPr>
          <w:rFonts w:ascii="Times New Roman" w:hAnsi="Times New Roman"/>
          <w:b/>
          <w:bCs/>
          <w:sz w:val="24"/>
          <w:szCs w:val="24"/>
        </w:rPr>
      </w:pPr>
      <w:r>
        <w:rPr>
          <w:rFonts w:ascii="Times New Roman" w:hAnsi="Times New Roman"/>
          <w:b/>
          <w:bCs/>
          <w:sz w:val="24"/>
          <w:szCs w:val="24"/>
        </w:rPr>
        <w:t xml:space="preserve"> МБДОУ Детский сад №110 города Белово</w:t>
      </w:r>
    </w:p>
    <w:p w:rsidR="002F3737" w:rsidRDefault="002F3737" w:rsidP="004E3178">
      <w:pPr>
        <w:pStyle w:val="BodyText2"/>
      </w:pPr>
    </w:p>
    <w:p w:rsidR="002F3737" w:rsidRDefault="002F3737" w:rsidP="004E3178">
      <w:pPr>
        <w:pStyle w:val="BodyText2"/>
      </w:pPr>
    </w:p>
    <w:p w:rsidR="002F3737" w:rsidRDefault="002F3737" w:rsidP="004E3178">
      <w:pPr>
        <w:pStyle w:val="BodyText2"/>
      </w:pPr>
    </w:p>
    <w:p w:rsidR="002F3737" w:rsidRDefault="002F3737" w:rsidP="004E3178">
      <w:pPr>
        <w:pStyle w:val="BodyText2"/>
      </w:pPr>
    </w:p>
    <w:p w:rsidR="002F3737" w:rsidRDefault="002F3737" w:rsidP="004E3178">
      <w:pPr>
        <w:pStyle w:val="BodyText2"/>
      </w:pPr>
    </w:p>
    <w:p w:rsidR="002F3737" w:rsidRDefault="002F3737" w:rsidP="004E3178">
      <w:pPr>
        <w:pStyle w:val="BodyText2"/>
      </w:pPr>
    </w:p>
    <w:p w:rsidR="002F3737" w:rsidRDefault="002F3737" w:rsidP="004E3178">
      <w:pPr>
        <w:pStyle w:val="BodyText2"/>
      </w:pPr>
    </w:p>
    <w:p w:rsidR="002F3737" w:rsidRPr="009A0C2E" w:rsidRDefault="002F3737" w:rsidP="004E3178">
      <w:pPr>
        <w:pStyle w:val="BodyText2"/>
      </w:pPr>
    </w:p>
    <w:p w:rsidR="002F3737" w:rsidRPr="009A0C2E" w:rsidRDefault="002F3737" w:rsidP="004E3178">
      <w:pPr>
        <w:pStyle w:val="BodyText2"/>
      </w:pPr>
    </w:p>
    <w:p w:rsidR="002F3737" w:rsidRPr="009A0C2E" w:rsidRDefault="002F3737" w:rsidP="004E3178">
      <w:pPr>
        <w:pStyle w:val="BodyText2"/>
      </w:pPr>
    </w:p>
    <w:p w:rsidR="002F3737" w:rsidRPr="009A0C2E" w:rsidRDefault="002F3737" w:rsidP="004E3178">
      <w:pPr>
        <w:pStyle w:val="BodyText2"/>
      </w:pPr>
    </w:p>
    <w:p w:rsidR="002F3737" w:rsidRPr="009A0C2E" w:rsidRDefault="002F3737" w:rsidP="004E3178">
      <w:pPr>
        <w:pStyle w:val="BodyText2"/>
      </w:pPr>
    </w:p>
    <w:p w:rsidR="002F3737" w:rsidRPr="009A0C2E" w:rsidRDefault="002F3737" w:rsidP="004E3178">
      <w:pPr>
        <w:pStyle w:val="BodyText2"/>
        <w:rPr>
          <w:b/>
          <w:bCs/>
          <w:sz w:val="72"/>
          <w:szCs w:val="72"/>
        </w:rPr>
      </w:pPr>
    </w:p>
    <w:p w:rsidR="002F3737" w:rsidRPr="009A0C2E" w:rsidRDefault="002F3737" w:rsidP="004E3178">
      <w:pPr>
        <w:pStyle w:val="BodyText2"/>
        <w:jc w:val="center"/>
        <w:rPr>
          <w:b/>
          <w:bCs/>
          <w:sz w:val="72"/>
          <w:szCs w:val="72"/>
        </w:rPr>
      </w:pPr>
      <w:r w:rsidRPr="009A0C2E">
        <w:rPr>
          <w:b/>
          <w:kern w:val="36"/>
          <w:sz w:val="72"/>
          <w:szCs w:val="72"/>
        </w:rPr>
        <w:t>Ритмичные ножки</w:t>
      </w:r>
    </w:p>
    <w:p w:rsidR="002F3737" w:rsidRPr="009A0C2E" w:rsidRDefault="002F3737" w:rsidP="004E3178">
      <w:pPr>
        <w:pStyle w:val="BodyText2"/>
        <w:jc w:val="center"/>
        <w:rPr>
          <w:b/>
        </w:rPr>
      </w:pPr>
    </w:p>
    <w:p w:rsidR="002F3737" w:rsidRPr="009A0C2E" w:rsidRDefault="002F3737" w:rsidP="004E3178">
      <w:pPr>
        <w:pStyle w:val="BodyText2"/>
        <w:jc w:val="center"/>
        <w:rPr>
          <w:b/>
          <w:kern w:val="36"/>
          <w:sz w:val="32"/>
          <w:szCs w:val="32"/>
        </w:rPr>
      </w:pPr>
      <w:r w:rsidRPr="009A0C2E">
        <w:rPr>
          <w:b/>
          <w:kern w:val="36"/>
          <w:sz w:val="32"/>
          <w:szCs w:val="32"/>
        </w:rPr>
        <w:t>Сборник комплексов упражнений</w:t>
      </w:r>
    </w:p>
    <w:p w:rsidR="002F3737" w:rsidRPr="009A0C2E" w:rsidRDefault="002F3737" w:rsidP="004E3178">
      <w:pPr>
        <w:pStyle w:val="BodyText2"/>
        <w:jc w:val="center"/>
      </w:pPr>
      <w:r w:rsidRPr="009A0C2E">
        <w:rPr>
          <w:kern w:val="36"/>
        </w:rPr>
        <w:br/>
      </w:r>
    </w:p>
    <w:p w:rsidR="002F3737" w:rsidRPr="009A0C2E" w:rsidRDefault="002F3737" w:rsidP="004E3178">
      <w:pPr>
        <w:pStyle w:val="BodyText2"/>
        <w:jc w:val="center"/>
      </w:pPr>
    </w:p>
    <w:p w:rsidR="002F3737" w:rsidRPr="009A0C2E" w:rsidRDefault="002F3737" w:rsidP="004E3178">
      <w:pPr>
        <w:pStyle w:val="BodyText2"/>
        <w:jc w:val="center"/>
      </w:pPr>
    </w:p>
    <w:p w:rsidR="002F3737" w:rsidRPr="009A0C2E" w:rsidRDefault="002F3737" w:rsidP="004E3178">
      <w:pPr>
        <w:jc w:val="center"/>
        <w:rPr>
          <w:rFonts w:ascii="Times New Roman" w:hAnsi="Times New Roman"/>
          <w:sz w:val="28"/>
          <w:szCs w:val="28"/>
        </w:rPr>
      </w:pPr>
    </w:p>
    <w:p w:rsidR="002F3737" w:rsidRPr="009A0C2E" w:rsidRDefault="002F3737" w:rsidP="004E3178">
      <w:pPr>
        <w:jc w:val="both"/>
        <w:rPr>
          <w:rFonts w:ascii="Times New Roman" w:hAnsi="Times New Roman"/>
          <w:sz w:val="28"/>
          <w:szCs w:val="28"/>
        </w:rPr>
      </w:pPr>
    </w:p>
    <w:p w:rsidR="002F3737" w:rsidRPr="009A0C2E" w:rsidRDefault="002F3737" w:rsidP="004E3178">
      <w:pPr>
        <w:jc w:val="both"/>
        <w:rPr>
          <w:rFonts w:ascii="Times New Roman" w:hAnsi="Times New Roman"/>
          <w:sz w:val="28"/>
          <w:szCs w:val="28"/>
        </w:rPr>
      </w:pPr>
    </w:p>
    <w:p w:rsidR="002F3737" w:rsidRPr="009A0C2E" w:rsidRDefault="002F3737" w:rsidP="004E3178">
      <w:pPr>
        <w:jc w:val="both"/>
        <w:rPr>
          <w:rFonts w:ascii="Times New Roman" w:hAnsi="Times New Roman"/>
          <w:sz w:val="28"/>
          <w:szCs w:val="28"/>
        </w:rPr>
      </w:pPr>
    </w:p>
    <w:p w:rsidR="002F3737" w:rsidRPr="009A0C2E" w:rsidRDefault="002F3737" w:rsidP="004E3178">
      <w:pPr>
        <w:jc w:val="both"/>
        <w:rPr>
          <w:rFonts w:ascii="Times New Roman" w:hAnsi="Times New Roman"/>
          <w:sz w:val="28"/>
          <w:szCs w:val="28"/>
        </w:rPr>
      </w:pPr>
    </w:p>
    <w:p w:rsidR="002F3737" w:rsidRDefault="002F3737" w:rsidP="004E3178">
      <w:pPr>
        <w:jc w:val="both"/>
        <w:rPr>
          <w:rFonts w:ascii="Times New Roman" w:hAnsi="Times New Roman"/>
          <w:sz w:val="28"/>
          <w:szCs w:val="28"/>
        </w:rPr>
      </w:pPr>
    </w:p>
    <w:p w:rsidR="002F3737" w:rsidRPr="009A0C2E" w:rsidRDefault="002F3737" w:rsidP="004E3178">
      <w:pPr>
        <w:jc w:val="both"/>
        <w:rPr>
          <w:rFonts w:ascii="Times New Roman" w:hAnsi="Times New Roman"/>
          <w:sz w:val="28"/>
          <w:szCs w:val="28"/>
        </w:rPr>
      </w:pPr>
    </w:p>
    <w:p w:rsidR="002F3737" w:rsidRPr="009A0C2E" w:rsidRDefault="002F3737" w:rsidP="004E3178">
      <w:pPr>
        <w:jc w:val="both"/>
        <w:rPr>
          <w:rFonts w:ascii="Times New Roman" w:hAnsi="Times New Roman"/>
          <w:b/>
          <w:sz w:val="28"/>
          <w:szCs w:val="28"/>
        </w:rPr>
      </w:pPr>
    </w:p>
    <w:p w:rsidR="002F3737" w:rsidRPr="009A0C2E" w:rsidRDefault="002F3737" w:rsidP="004E3178">
      <w:pPr>
        <w:jc w:val="center"/>
        <w:rPr>
          <w:rFonts w:ascii="Times New Roman" w:hAnsi="Times New Roman"/>
          <w:b/>
          <w:sz w:val="28"/>
          <w:szCs w:val="28"/>
        </w:rPr>
      </w:pPr>
      <w:r>
        <w:rPr>
          <w:rFonts w:ascii="Times New Roman" w:hAnsi="Times New Roman"/>
          <w:b/>
          <w:sz w:val="28"/>
          <w:szCs w:val="28"/>
        </w:rPr>
        <w:t>Бел</w:t>
      </w:r>
      <w:r w:rsidRPr="009A0C2E">
        <w:rPr>
          <w:rFonts w:ascii="Times New Roman" w:hAnsi="Times New Roman"/>
          <w:b/>
          <w:sz w:val="28"/>
          <w:szCs w:val="28"/>
        </w:rPr>
        <w:t>ово</w:t>
      </w:r>
    </w:p>
    <w:p w:rsidR="002F3737" w:rsidRDefault="002F3737" w:rsidP="004E3178">
      <w:pPr>
        <w:jc w:val="center"/>
        <w:rPr>
          <w:rFonts w:ascii="Times New Roman" w:hAnsi="Times New Roman"/>
          <w:b/>
          <w:sz w:val="28"/>
          <w:szCs w:val="28"/>
        </w:rPr>
      </w:pPr>
      <w:r w:rsidRPr="009A0C2E">
        <w:rPr>
          <w:rFonts w:ascii="Times New Roman" w:hAnsi="Times New Roman"/>
          <w:b/>
          <w:sz w:val="28"/>
          <w:szCs w:val="28"/>
        </w:rPr>
        <w:t>201</w:t>
      </w:r>
      <w:r>
        <w:rPr>
          <w:rFonts w:ascii="Times New Roman" w:hAnsi="Times New Roman"/>
          <w:b/>
          <w:sz w:val="28"/>
          <w:szCs w:val="28"/>
        </w:rPr>
        <w:t>8</w:t>
      </w:r>
    </w:p>
    <w:p w:rsidR="002F3737" w:rsidRPr="009A0C2E" w:rsidRDefault="002F3737" w:rsidP="004E3178">
      <w:pPr>
        <w:jc w:val="center"/>
        <w:rPr>
          <w:rFonts w:ascii="Times New Roman" w:hAnsi="Times New Roman"/>
          <w:b/>
          <w:sz w:val="28"/>
          <w:szCs w:val="28"/>
        </w:rPr>
      </w:pPr>
    </w:p>
    <w:p w:rsidR="002F3737" w:rsidRPr="009A0C2E" w:rsidRDefault="002F3737" w:rsidP="004E3178">
      <w:pPr>
        <w:rPr>
          <w:rFonts w:ascii="Times New Roman" w:hAnsi="Times New Roman"/>
          <w:sz w:val="28"/>
          <w:szCs w:val="28"/>
        </w:rPr>
      </w:pPr>
    </w:p>
    <w:p w:rsidR="002F3737" w:rsidRPr="009A0C2E" w:rsidRDefault="002F3737" w:rsidP="004E3178">
      <w:pPr>
        <w:jc w:val="both"/>
        <w:rPr>
          <w:rFonts w:ascii="Times New Roman" w:hAnsi="Times New Roman"/>
          <w:sz w:val="28"/>
          <w:szCs w:val="28"/>
        </w:rPr>
      </w:pPr>
      <w:r w:rsidRPr="009A0C2E">
        <w:rPr>
          <w:rFonts w:ascii="Times New Roman" w:hAnsi="Times New Roman"/>
          <w:bCs/>
          <w:sz w:val="28"/>
          <w:szCs w:val="28"/>
        </w:rPr>
        <w:t>Автор-составитель</w:t>
      </w:r>
      <w:r w:rsidRPr="009A0C2E">
        <w:rPr>
          <w:rFonts w:ascii="Times New Roman" w:hAnsi="Times New Roman"/>
          <w:sz w:val="28"/>
          <w:szCs w:val="28"/>
        </w:rPr>
        <w:t xml:space="preserve">: </w:t>
      </w:r>
      <w:r>
        <w:rPr>
          <w:rFonts w:ascii="Times New Roman" w:hAnsi="Times New Roman"/>
          <w:sz w:val="28"/>
          <w:szCs w:val="28"/>
        </w:rPr>
        <w:t xml:space="preserve"> Мурзакова Ю</w:t>
      </w:r>
      <w:r w:rsidRPr="009A0C2E">
        <w:rPr>
          <w:rFonts w:ascii="Times New Roman" w:hAnsi="Times New Roman"/>
          <w:sz w:val="28"/>
          <w:szCs w:val="28"/>
        </w:rPr>
        <w:t>.</w:t>
      </w:r>
      <w:r>
        <w:rPr>
          <w:rFonts w:ascii="Times New Roman" w:hAnsi="Times New Roman"/>
          <w:sz w:val="28"/>
          <w:szCs w:val="28"/>
        </w:rPr>
        <w:t>А.</w:t>
      </w:r>
      <w:r w:rsidRPr="009A0C2E">
        <w:rPr>
          <w:rFonts w:ascii="Times New Roman" w:hAnsi="Times New Roman"/>
          <w:sz w:val="28"/>
          <w:szCs w:val="28"/>
        </w:rPr>
        <w:t>,</w:t>
      </w:r>
      <w:r>
        <w:rPr>
          <w:rFonts w:ascii="Times New Roman" w:hAnsi="Times New Roman"/>
          <w:sz w:val="28"/>
          <w:szCs w:val="28"/>
        </w:rPr>
        <w:t xml:space="preserve"> Яковлева Н.В.,</w:t>
      </w:r>
      <w:r w:rsidRPr="009A0C2E">
        <w:rPr>
          <w:rFonts w:ascii="Times New Roman" w:hAnsi="Times New Roman"/>
          <w:sz w:val="28"/>
          <w:szCs w:val="28"/>
        </w:rPr>
        <w:t xml:space="preserve"> воспитатель</w:t>
      </w:r>
    </w:p>
    <w:p w:rsidR="002F3737" w:rsidRPr="009A0C2E" w:rsidRDefault="002F3737" w:rsidP="0080685F">
      <w:pPr>
        <w:spacing w:after="0"/>
        <w:jc w:val="both"/>
        <w:rPr>
          <w:rFonts w:ascii="Times New Roman" w:hAnsi="Times New Roman"/>
          <w:bCs/>
          <w:sz w:val="28"/>
          <w:szCs w:val="28"/>
        </w:rPr>
      </w:pPr>
      <w:r>
        <w:rPr>
          <w:rFonts w:ascii="Times New Roman" w:hAnsi="Times New Roman"/>
          <w:b/>
          <w:bCs/>
          <w:sz w:val="28"/>
          <w:szCs w:val="28"/>
        </w:rPr>
        <w:t xml:space="preserve"> Мурзакова Ю.А.,  Яковлева Н.В., </w:t>
      </w:r>
      <w:r w:rsidRPr="009A0C2E">
        <w:rPr>
          <w:rFonts w:ascii="Times New Roman" w:hAnsi="Times New Roman"/>
          <w:bCs/>
          <w:sz w:val="28"/>
          <w:szCs w:val="28"/>
        </w:rPr>
        <w:t xml:space="preserve"> Ритмичные ножки. Сборник комплексов упражнений/ </w:t>
      </w:r>
      <w:r>
        <w:rPr>
          <w:rFonts w:ascii="Times New Roman" w:hAnsi="Times New Roman"/>
          <w:bCs/>
          <w:sz w:val="28"/>
          <w:szCs w:val="28"/>
        </w:rPr>
        <w:t xml:space="preserve"> Ю.А. Мурзакова</w:t>
      </w:r>
      <w:r w:rsidRPr="009A0C2E">
        <w:rPr>
          <w:rFonts w:ascii="Times New Roman" w:hAnsi="Times New Roman"/>
          <w:bCs/>
          <w:sz w:val="28"/>
          <w:szCs w:val="28"/>
        </w:rPr>
        <w:t>, 201</w:t>
      </w:r>
      <w:r>
        <w:rPr>
          <w:rFonts w:ascii="Times New Roman" w:hAnsi="Times New Roman"/>
          <w:bCs/>
          <w:sz w:val="28"/>
          <w:szCs w:val="28"/>
        </w:rPr>
        <w:t>8</w:t>
      </w:r>
      <w:r w:rsidRPr="009A0C2E">
        <w:rPr>
          <w:rFonts w:ascii="Times New Roman" w:hAnsi="Times New Roman"/>
          <w:bCs/>
          <w:sz w:val="28"/>
          <w:szCs w:val="28"/>
        </w:rPr>
        <w:t>. – 17с.</w:t>
      </w:r>
    </w:p>
    <w:p w:rsidR="002F3737" w:rsidRPr="009A0C2E" w:rsidRDefault="002F3737" w:rsidP="0080685F">
      <w:pPr>
        <w:spacing w:after="0"/>
        <w:ind w:firstLine="720"/>
        <w:jc w:val="both"/>
        <w:rPr>
          <w:rFonts w:ascii="Times New Roman" w:hAnsi="Times New Roman"/>
          <w:color w:val="000000"/>
          <w:sz w:val="28"/>
          <w:szCs w:val="28"/>
        </w:rPr>
      </w:pPr>
      <w:r w:rsidRPr="009A0C2E">
        <w:rPr>
          <w:rFonts w:ascii="Times New Roman" w:hAnsi="Times New Roman"/>
          <w:color w:val="000000"/>
          <w:sz w:val="28"/>
          <w:szCs w:val="28"/>
        </w:rPr>
        <w:t>В данном сборнике предложены комплексы упражнений для занятий ритмической  гимнастикой, которые познакомят дошкольников с полуприседаниями, приставными шагами, выразительными движениями рук.</w:t>
      </w:r>
    </w:p>
    <w:p w:rsidR="002F3737" w:rsidRPr="009A0C2E" w:rsidRDefault="002F3737" w:rsidP="0080685F">
      <w:pPr>
        <w:spacing w:after="0"/>
        <w:ind w:firstLine="720"/>
        <w:jc w:val="both"/>
        <w:rPr>
          <w:rFonts w:ascii="Times New Roman" w:hAnsi="Times New Roman"/>
          <w:color w:val="000000"/>
          <w:sz w:val="28"/>
          <w:szCs w:val="28"/>
        </w:rPr>
      </w:pPr>
      <w:r w:rsidRPr="009A0C2E">
        <w:rPr>
          <w:rFonts w:ascii="Times New Roman" w:hAnsi="Times New Roman"/>
          <w:color w:val="000000"/>
          <w:sz w:val="28"/>
          <w:szCs w:val="28"/>
        </w:rPr>
        <w:t>Сборник поможет воспитателям ДОУ организовать физкультурные праздники, способствующие развитию у детей творческого воображения, координации движений, двигательного сопереживания и других полезных физических качеств.</w:t>
      </w:r>
    </w:p>
    <w:p w:rsidR="002F3737" w:rsidRPr="009A0C2E" w:rsidRDefault="002F3737" w:rsidP="0080685F">
      <w:pPr>
        <w:spacing w:after="0"/>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4E3178">
      <w:pPr>
        <w:ind w:firstLine="720"/>
        <w:jc w:val="both"/>
        <w:rPr>
          <w:rFonts w:ascii="Times New Roman" w:hAnsi="Times New Roman"/>
          <w:color w:val="000000"/>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center"/>
        <w:rPr>
          <w:rFonts w:ascii="Times New Roman" w:hAnsi="Times New Roman"/>
          <w:b/>
          <w:sz w:val="28"/>
          <w:szCs w:val="28"/>
        </w:rPr>
      </w:pPr>
      <w:r w:rsidRPr="009A0C2E">
        <w:rPr>
          <w:rFonts w:ascii="Times New Roman" w:hAnsi="Times New Roman"/>
          <w:b/>
          <w:sz w:val="28"/>
          <w:szCs w:val="28"/>
        </w:rPr>
        <w:t>Содержание</w:t>
      </w:r>
    </w:p>
    <w:p w:rsidR="002F3737" w:rsidRPr="009A0C2E" w:rsidRDefault="002F3737" w:rsidP="00B47FA3">
      <w:pPr>
        <w:jc w:val="center"/>
        <w:rPr>
          <w:rFonts w:ascii="Times New Roman" w:hAnsi="Times New Roman"/>
          <w:b/>
          <w:sz w:val="28"/>
          <w:szCs w:val="28"/>
        </w:rPr>
      </w:pP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Введение ……………………………………………………………………    4</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«Игрушки» …………………………………………………….    6</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«Неваляшки» …………………………………………………..    8</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Комплеск «Обезьянки» …………………………………………………… 10</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«Разноцветный дождик» ……………………………………… 12</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«Смешные змейки» ……………………………………………. 13</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«Забавные султанчики» ……………………………………….  14</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«Золотые одуванчики» ………………………………………..   15</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«Весёлый марш» ……………………………………………….  16</w:t>
      </w:r>
    </w:p>
    <w:p w:rsidR="002F3737" w:rsidRPr="009A0C2E" w:rsidRDefault="002F3737" w:rsidP="00B47FA3">
      <w:pPr>
        <w:jc w:val="both"/>
        <w:rPr>
          <w:rFonts w:ascii="Times New Roman" w:hAnsi="Times New Roman"/>
          <w:sz w:val="28"/>
          <w:szCs w:val="28"/>
        </w:rPr>
      </w:pPr>
      <w:r w:rsidRPr="009A0C2E">
        <w:rPr>
          <w:rFonts w:ascii="Times New Roman" w:hAnsi="Times New Roman"/>
          <w:sz w:val="28"/>
          <w:szCs w:val="28"/>
        </w:rPr>
        <w:t>Комплекс «Здравствуй, лето!» ……………………………………………  17</w:t>
      </w: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center"/>
        <w:rPr>
          <w:rFonts w:ascii="Times New Roman" w:hAnsi="Times New Roman"/>
          <w:b/>
          <w:sz w:val="28"/>
          <w:szCs w:val="28"/>
        </w:rPr>
      </w:pPr>
      <w:r w:rsidRPr="009A0C2E">
        <w:rPr>
          <w:rFonts w:ascii="Times New Roman" w:hAnsi="Times New Roman"/>
          <w:b/>
          <w:sz w:val="28"/>
          <w:szCs w:val="28"/>
        </w:rPr>
        <w:t>Введение</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Ритмическая гимнастика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преимущественно поточным способом и оформленные танцевальными движениями.</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Ритмическая гимнастика в своём роде уникальна. Не случайно она получила такое массовое распространение во всём мире. Здесь и темп, и интенсивность движений, и работа всех мышц и суставов. А современная ритмичная музыка, яркая одежда, танцевальные движения создают положительные эмоции.</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Ритмическая гимнастика – это прекрасное средство разностороннего физического развития и эстетического воспитания ребёнка, которое берёт своё начало далеко в недрах истории, которое не только благоприятно воздействует на все системы организма (сердечнососудистую, дыхательную, выделительную и т.д.), но и снимает психическое напряжение, повышает умственную и физическую работоспособность, улучшает самочувствие. А так как структура ритмической гимнастики достаточно гибкая, то широко применяется в детских дошкольных учреждениях. Музыка, используемая на гимнасти</w:t>
      </w:r>
      <w:r>
        <w:rPr>
          <w:rFonts w:ascii="Times New Roman" w:hAnsi="Times New Roman"/>
          <w:sz w:val="28"/>
          <w:szCs w:val="28"/>
        </w:rPr>
        <w:t xml:space="preserve">ке, повышает не только интерес </w:t>
      </w:r>
      <w:r w:rsidRPr="009A0C2E">
        <w:rPr>
          <w:rFonts w:ascii="Times New Roman" w:hAnsi="Times New Roman"/>
          <w:sz w:val="28"/>
          <w:szCs w:val="28"/>
        </w:rPr>
        <w:t>и желание заниматься, но и способствует более качественному исполнению движений, чёткости, правильности, пластичности, выразительности.</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В настоящее время ритмическая гимнастика – одна из самых популярных форм занятий массовой физической культурой. Содержание ритмической гимнастики составляют общеразвивающие упражнения, поэтому допустимо её проведение с детьми дошкольного возраста. Однгако следует помнить о возрастных особенностях детей, двигательном режиме, быстрой утомляемости от выполнения одних и тех же упражнений.</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Комплексы ритмической гимнастики включают в себя три части: вводную, основную и заключительную. Вводную часть составляют упражнения непосредственно воздействующие на весь организм ребенка. Это движения динамического характера: ходьба, бег, прыжки. Затем следуют общеразвивающие упражнения.</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В начале основной части следует серия упражнений различного характера: поднимание рук вверх, в стороны, упражнения для мышц шеи. Следующая серия упражнений – нагрузочная. Здесь предлагаются упражнения интенсивного характера: различные наклоны, раскачивания туловища, выпады, приседания. Эта серия упражнений проходит в быстром темпе, затем следует партерная серия из исходных положений лёжа и сидя. Эта группа упражнений предназначена для  развития гибкости позвоночника, укрепления мышц спины и брюшного пресса, мышц ног. Все упражнения рекомендуется выполнять в умеренном темпе, так как они требуют наибольшей затраты энергии. Заканчивается основная часть танцевально-беговой серией упражнений. Она проходит в интенсивном ритме, одно упражнение быстро сменяется другим.</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Завершается ритмическая гимнастика упражнениями на расслабление, цель которых – обеспечить максимальный отдых детей в короткий промежуток времени. Это могут быть упражнения из исходных положений стоя, сидя, лёжа. Кроме того, используются такие упражнения, как потряхивания кистями рук, стопами ног, различные плавные движения руками и ногами из исходных положений лёжа на спине, на животе, стоя на коленях и т.д. Все д</w:t>
      </w:r>
      <w:r>
        <w:rPr>
          <w:rFonts w:ascii="Times New Roman" w:hAnsi="Times New Roman"/>
          <w:sz w:val="28"/>
          <w:szCs w:val="28"/>
        </w:rPr>
        <w:t>вижения выполняются медленно, хотя</w:t>
      </w:r>
      <w:r w:rsidRPr="009A0C2E">
        <w:rPr>
          <w:rFonts w:ascii="Times New Roman" w:hAnsi="Times New Roman"/>
          <w:sz w:val="28"/>
          <w:szCs w:val="28"/>
        </w:rPr>
        <w:t xml:space="preserve"> бы нехотя, иногда с закрытыми глазами. Общая про</w:t>
      </w:r>
      <w:r>
        <w:rPr>
          <w:rFonts w:ascii="Times New Roman" w:hAnsi="Times New Roman"/>
          <w:sz w:val="28"/>
          <w:szCs w:val="28"/>
        </w:rPr>
        <w:t>должительность занятий детей 4-6</w:t>
      </w:r>
      <w:r w:rsidRPr="009A0C2E">
        <w:rPr>
          <w:rFonts w:ascii="Times New Roman" w:hAnsi="Times New Roman"/>
          <w:sz w:val="28"/>
          <w:szCs w:val="28"/>
        </w:rPr>
        <w:t xml:space="preserve"> лет – 20 минут.</w:t>
      </w:r>
    </w:p>
    <w:p w:rsidR="002F3737" w:rsidRPr="009A0C2E" w:rsidRDefault="002F3737" w:rsidP="009A0C2E">
      <w:pPr>
        <w:spacing w:after="0"/>
        <w:jc w:val="both"/>
        <w:rPr>
          <w:rFonts w:ascii="Times New Roman" w:hAnsi="Times New Roman"/>
          <w:sz w:val="28"/>
          <w:szCs w:val="28"/>
        </w:rPr>
      </w:pPr>
      <w:r w:rsidRPr="009A0C2E">
        <w:rPr>
          <w:rFonts w:ascii="Times New Roman" w:hAnsi="Times New Roman"/>
          <w:sz w:val="28"/>
          <w:szCs w:val="28"/>
        </w:rPr>
        <w:tab/>
        <w:t xml:space="preserve"> Фантазия и творчество педагога при составлении комплексов не ограничивается. Желательно упражнениям давать своё название. Это помогает детям правильно осмыслить характер их выполнения, кроме того, комплексы можно связать единым содержанием или связать с сезонами года («Кошкин дом», «В осеннем парке», «На катке» и др.) С учётом индивидуальных способностей детей группы, условий детского сада в комплексы можно вносить различные изменения. В нарастании нагрузки важно соблюдать постепенность.</w:t>
      </w: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pStyle w:val="10"/>
        <w:shd w:val="clear" w:color="auto" w:fill="auto"/>
        <w:spacing w:after="0" w:line="276" w:lineRule="auto"/>
        <w:rPr>
          <w:rFonts w:ascii="Times New Roman" w:hAnsi="Times New Roman"/>
        </w:rPr>
      </w:pPr>
      <w:bookmarkStart w:id="1" w:name="bookmark0"/>
      <w:r w:rsidRPr="009A0C2E">
        <w:rPr>
          <w:rStyle w:val="1"/>
          <w:rFonts w:ascii="Times New Roman" w:hAnsi="Times New Roman"/>
          <w:b/>
          <w:bCs/>
          <w:color w:val="000000"/>
        </w:rPr>
        <w:t>Комплекс "Игрушки"</w:t>
      </w:r>
      <w:bookmarkEnd w:id="1"/>
    </w:p>
    <w:p w:rsidR="002F3737" w:rsidRPr="009A0C2E" w:rsidRDefault="002F3737" w:rsidP="00B47FA3">
      <w:pPr>
        <w:jc w:val="both"/>
        <w:rPr>
          <w:rFonts w:ascii="Times New Roman" w:hAnsi="Times New Roman"/>
          <w:sz w:val="28"/>
          <w:szCs w:val="28"/>
        </w:rPr>
      </w:pP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"Наклоны головы в сторону".</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 п.: ноги на ширине плеч, руки на поясе. 1 - наклонить голову вправо, 2 - И.п., 3 - наклонить голову влево, 4 - И.п.</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"Наклоны головы вперед и назад".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на ширине плеч, руки на поясе. 1 - наклонить голову вперед,</w:t>
      </w:r>
    </w:p>
    <w:p w:rsidR="002F3737" w:rsidRPr="009A0C2E" w:rsidRDefault="002F3737" w:rsidP="00CA0D94">
      <w:pPr>
        <w:pStyle w:val="BodyText"/>
        <w:widowControl w:val="0"/>
        <w:numPr>
          <w:ilvl w:val="0"/>
          <w:numId w:val="8"/>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 И.п., 3 - наклонить голову назад, 4 - И.п.</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"Поднимание плеч".</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 ноги на ширине плеч, руки на поясе. 1 - поднять плече, 2 - опустить,</w:t>
      </w:r>
    </w:p>
    <w:p w:rsidR="002F3737" w:rsidRPr="009A0C2E" w:rsidRDefault="002F3737" w:rsidP="009A0C2E">
      <w:pPr>
        <w:pStyle w:val="BodyText"/>
        <w:widowControl w:val="0"/>
        <w:spacing w:after="0"/>
        <w:jc w:val="both"/>
        <w:rPr>
          <w:rFonts w:ascii="Times New Roman" w:hAnsi="Times New Roman"/>
          <w:sz w:val="28"/>
          <w:szCs w:val="28"/>
        </w:rPr>
      </w:pPr>
      <w:r w:rsidRPr="009A0C2E">
        <w:rPr>
          <w:rStyle w:val="11"/>
          <w:rFonts w:ascii="Times New Roman" w:hAnsi="Times New Roman"/>
          <w:color w:val="000000"/>
          <w:sz w:val="28"/>
          <w:szCs w:val="28"/>
        </w:rPr>
        <w:t>3, 4 - повторить. Упражнение выполняется с правого плеча, затем с левого.</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"Плечи вперед и назад".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на ширине плеч, руки на поясе. 1 - 2 - поднять оба плеча, перевести их вперед, 3 - 4 - И.п., 5 - 6 - поднять плечи, перевести их назад,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7 - 8 - И.п.</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"Поднимание стопы на носок".</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 п.: ноги вместе, руки на поясе. 1 - поднять правую ногу на носок, согнув ее колене, при этом делая плавные движения руками перед собой, 2 - то же с левой ноги, 3 - 4 - повторить. То же на обеих ногах.</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"Хлопки".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вместе, руки вдоль туловища. 1 - развести руки в стороны, 2 - подняться на носочки, хлопнуть над головой прямыми руками, 3 - И.п.,</w:t>
      </w:r>
    </w:p>
    <w:p w:rsidR="002F3737" w:rsidRPr="009A0C2E" w:rsidRDefault="002F3737" w:rsidP="00CA0D94">
      <w:pPr>
        <w:pStyle w:val="BodyText"/>
        <w:widowControl w:val="0"/>
        <w:numPr>
          <w:ilvl w:val="0"/>
          <w:numId w:val="8"/>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 согнуть ноги в коленях, хлопнуть внизу перед собой.</w:t>
      </w:r>
    </w:p>
    <w:p w:rsidR="002F3737" w:rsidRPr="009A0C2E" w:rsidRDefault="002F3737" w:rsidP="00CA0D94">
      <w:pPr>
        <w:pStyle w:val="BodyText"/>
        <w:widowControl w:val="0"/>
        <w:numPr>
          <w:ilvl w:val="0"/>
          <w:numId w:val="7"/>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"Повернись".</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на ширине плеч, руки в стороны. 1 - повернуться вправо, присесть, сделать хлопок, 2 - И.п., 3 - то же в левую сторону, 4- И.п.</w:t>
      </w:r>
    </w:p>
    <w:p w:rsidR="002F3737" w:rsidRPr="009A0C2E" w:rsidRDefault="002F3737" w:rsidP="00CA0D94">
      <w:pPr>
        <w:pStyle w:val="20"/>
        <w:numPr>
          <w:ilvl w:val="0"/>
          <w:numId w:val="7"/>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"Часики".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на ширине плеч, руки прямые в замочке над головой. 1 - наклониться вправо, сказать "Тик", 2 - И.п., 3 - наклониться влево, сказать "Тик", 4 - И.п.</w:t>
      </w:r>
    </w:p>
    <w:p w:rsidR="002F3737" w:rsidRPr="009A0C2E" w:rsidRDefault="002F3737" w:rsidP="00B47FA3">
      <w:pPr>
        <w:pStyle w:val="20"/>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9. "Спрятались - показались".</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о. с. 1 - присесть, 2 - выпрямить ноги, 3 - присесть, 4 - И.п.</w:t>
      </w:r>
    </w:p>
    <w:p w:rsidR="002F3737" w:rsidRPr="009A0C2E" w:rsidRDefault="002F3737" w:rsidP="00B47FA3">
      <w:pPr>
        <w:pStyle w:val="20"/>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10. "Хлопни под ногой".</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 п.: ноги вместе, руки на поясе. 1 - поднять правую ногу, согнутую в колене, сделать хлопок, 2 - И.п., 3 - то же с левой ногой, 4 - И.п.</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"Попрыгаем".</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И.п.: ноги вместе, руки на поясе.</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"Крестик" - прыжки, скрещивая ноги.</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"Из стороны в сторону"</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w:t>
      </w:r>
      <w:r w:rsidRPr="009A0C2E">
        <w:rPr>
          <w:rStyle w:val="21"/>
          <w:rFonts w:ascii="Times New Roman" w:hAnsi="Times New Roman"/>
          <w:b/>
          <w:bCs/>
          <w:color w:val="000000"/>
          <w:sz w:val="28"/>
          <w:szCs w:val="28"/>
        </w:rPr>
        <w:t xml:space="preserve">"Бег </w:t>
      </w:r>
      <w:r w:rsidRPr="009A0C2E">
        <w:rPr>
          <w:rStyle w:val="2"/>
          <w:rFonts w:ascii="Times New Roman" w:hAnsi="Times New Roman"/>
          <w:b/>
          <w:bCs/>
          <w:color w:val="000000"/>
          <w:sz w:val="28"/>
          <w:szCs w:val="28"/>
        </w:rPr>
        <w:t>на месте, захлест назад".</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"Марш на месте".</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вместе, руки вдоль туловища. 1 - 2 - маршируя на месте поднять обе руки вверх, сделать вдох, 3 - 4 - маршируя на месте опустить руки,</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сделать вдох.</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Волнообразные движения руками в сторону и вперед.</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"Спрячем ножки".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на полу, ноги вместе, прямые, руки упор сзади. 1 - согнуть в колене правую ногу, 2 - И.п., 3 - то же с левой ногой. Затем тоже 2 ноги</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вместе.</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"Наклонись пониже".</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на полу, ноги врозь, руки на поясе. 1 - 4 - наклониться вперед, делая шагающие движения руками, 5 - 8 - возвратиться в исходное положение. Затем делать наклоны к правой и левой ноге.</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"Потянемся".</w:t>
      </w:r>
    </w:p>
    <w:p w:rsidR="002F3737" w:rsidRPr="009A0C2E" w:rsidRDefault="002F3737" w:rsidP="00B47FA3">
      <w:pPr>
        <w:pStyle w:val="BodyText"/>
        <w:spacing w:after="0"/>
        <w:ind w:hanging="140"/>
        <w:rPr>
          <w:rFonts w:ascii="Times New Roman" w:hAnsi="Times New Roman"/>
          <w:sz w:val="28"/>
          <w:szCs w:val="28"/>
        </w:rPr>
      </w:pPr>
      <w:r w:rsidRPr="009A0C2E">
        <w:rPr>
          <w:rStyle w:val="11"/>
          <w:rFonts w:ascii="Times New Roman" w:hAnsi="Times New Roman"/>
          <w:color w:val="000000"/>
          <w:sz w:val="28"/>
          <w:szCs w:val="28"/>
        </w:rPr>
        <w:t>И.п.: сидя на коленях, руки внизу. 1 - подняться на колени, сделать хлопок над головой, 2 - опуститься, коснуться носочков ног справа, 3 - подняться на колени, сделать хлопок над головой, 4- опуститься, коснуться носочков ног слева.</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"Повернем ноги".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спине, ноги согнуты в коленях, руки за головой. 1 - обе ноги положить вправо, 2 - И.п., 3 - то же влево, 4 - И.п.</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"Бревнышко".</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спине, ноги прямые, вместе, руки прямые над головой. 1-2 перевернуться на живот, стараясь не сгибая рук и ног, 3 - 4 - И.п.</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"Корзиночка".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животе, ноги вместе, руки вдоль туловища. 1 - 4 - ноги согнуть в коленях, взяться руками за щиколотки, погнуться, удерживая такое положение, 5 - 8 - И.п.</w:t>
      </w:r>
    </w:p>
    <w:p w:rsidR="002F3737" w:rsidRPr="009A0C2E" w:rsidRDefault="002F3737" w:rsidP="00CA0D94">
      <w:pPr>
        <w:pStyle w:val="20"/>
        <w:numPr>
          <w:ilvl w:val="0"/>
          <w:numId w:val="9"/>
        </w:numPr>
        <w:shd w:val="clear" w:color="auto" w:fill="auto"/>
        <w:spacing w:before="0" w:after="0" w:line="276" w:lineRule="auto"/>
        <w:jc w:val="both"/>
        <w:rPr>
          <w:rFonts w:ascii="Times New Roman" w:hAnsi="Times New Roman"/>
          <w:sz w:val="28"/>
          <w:szCs w:val="28"/>
        </w:rPr>
      </w:pPr>
      <w:r w:rsidRPr="009A0C2E">
        <w:rPr>
          <w:rStyle w:val="2"/>
          <w:rFonts w:ascii="Times New Roman" w:hAnsi="Times New Roman"/>
          <w:b/>
          <w:bCs/>
          <w:color w:val="000000"/>
          <w:sz w:val="28"/>
          <w:szCs w:val="28"/>
        </w:rPr>
        <w:t xml:space="preserve"> "Отдыхаем".</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спине в любом удобном положении.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Марш, перестроение из колонн в круг, уход из зала.</w:t>
      </w: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pPr>
    </w:p>
    <w:p w:rsidR="002F3737" w:rsidRPr="009A0C2E" w:rsidRDefault="002F3737" w:rsidP="00B47FA3">
      <w:pPr>
        <w:jc w:val="both"/>
        <w:rPr>
          <w:rFonts w:ascii="Times New Roman" w:hAnsi="Times New Roman"/>
          <w:sz w:val="28"/>
          <w:szCs w:val="28"/>
        </w:rPr>
        <w:sectPr w:rsidR="002F3737" w:rsidRPr="009A0C2E" w:rsidSect="004F0157">
          <w:footerReference w:type="default" r:id="rId8"/>
          <w:pgSz w:w="11906" w:h="16838"/>
          <w:pgMar w:top="1134" w:right="850" w:bottom="1134" w:left="1701" w:header="708" w:footer="708" w:gutter="0"/>
          <w:cols w:space="708"/>
          <w:titlePg/>
          <w:docGrid w:linePitch="360"/>
        </w:sectPr>
      </w:pPr>
    </w:p>
    <w:p w:rsidR="002F3737" w:rsidRPr="009A0C2E" w:rsidRDefault="002F3737" w:rsidP="00B47FA3">
      <w:pPr>
        <w:pStyle w:val="30"/>
        <w:shd w:val="clear" w:color="auto" w:fill="auto"/>
        <w:spacing w:line="276" w:lineRule="auto"/>
        <w:jc w:val="center"/>
        <w:rPr>
          <w:rStyle w:val="3"/>
          <w:rFonts w:ascii="Times New Roman" w:hAnsi="Times New Roman"/>
          <w:b/>
          <w:bCs/>
          <w:color w:val="000000"/>
        </w:rPr>
      </w:pPr>
      <w:r w:rsidRPr="009A0C2E">
        <w:rPr>
          <w:rStyle w:val="3"/>
          <w:rFonts w:ascii="Times New Roman" w:hAnsi="Times New Roman"/>
          <w:b/>
          <w:bCs/>
          <w:color w:val="000000"/>
        </w:rPr>
        <w:t>Комплекс "Неваляшки"</w:t>
      </w:r>
    </w:p>
    <w:p w:rsidR="002F3737" w:rsidRPr="009A0C2E" w:rsidRDefault="002F3737" w:rsidP="00B47FA3">
      <w:pPr>
        <w:pStyle w:val="30"/>
        <w:shd w:val="clear" w:color="auto" w:fill="auto"/>
        <w:spacing w:line="276" w:lineRule="auto"/>
        <w:rPr>
          <w:rFonts w:ascii="Times New Roman" w:hAnsi="Times New Roman"/>
        </w:rPr>
      </w:pP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1. Поднять через сторону вверх правую руку, 3-4 поднять через сторону вверх левую руку, 5-6 опустить правую руку, 7-8 опустить левую руку.</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2. 1-2 встать на правое колено, левую руку в сторону, посмотреть на нее, 3-4 встать на левое колено, правую руку в сторону, посмотреть на нее, 5-6 руки вверх скрестно, 7-8 руки в стороны.</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3. руки вверх, 3 наклон вперед, сед на пятки, 4 руки назад, 5 наклонить голову, 6 опустить.</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4. упор сидя на пятках, поднять голову, 2 опустить, 3 поднять, 4 опустить.</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5. 1-4 шагая, руками вперед, упор лежа на согнутых руках, 5-6 выпрямить руки, голову назад, 7-8 согнуть руки, голову опустить.</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6. повторить упражнение 5 с 5 - 8 счета.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 xml:space="preserve">7. сгибая правую ногу назад с поворотом головы налево, коснуться рукой правого носка, 3 - 4 то же, но для левой ноги, 5-6 повторить счет 1 - 2, 7 - 8 повторить счет </w:t>
      </w:r>
      <w:r w:rsidRPr="009A0C2E">
        <w:rPr>
          <w:rStyle w:val="2pt"/>
          <w:rFonts w:ascii="Times New Roman" w:hAnsi="Times New Roman" w:cs="Times New Roman"/>
          <w:color w:val="000000"/>
          <w:sz w:val="28"/>
          <w:szCs w:val="28"/>
        </w:rPr>
        <w:t>3-4.</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8. И.п. сед на пятки. 1-2 вставая на колени с пол - поворотом туловища направо, руки вверх в стороны, 3-4 сед на пятки, руки вниз, 5-6 вставая на колени с пол - поворотом туловища налево, руки вверх в стороны, 7-8 сед на пятки, руки вниз. (Повторить 2 раза)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 xml:space="preserve">9. 1-2 вставая на колени, руки согнуты вперед, ладони наружу, пальцы врозь, 3-4 сед на пятки, закрыть лицо руками, изобразить "страх </w:t>
      </w:r>
      <w:r w:rsidRPr="009A0C2E">
        <w:rPr>
          <w:rStyle w:val="2pt"/>
          <w:rFonts w:ascii="Times New Roman" w:hAnsi="Times New Roman" w:cs="Times New Roman"/>
          <w:color w:val="000000"/>
          <w:sz w:val="28"/>
          <w:szCs w:val="28"/>
        </w:rPr>
        <w:t>"5-6</w:t>
      </w:r>
      <w:r w:rsidRPr="009A0C2E">
        <w:rPr>
          <w:rStyle w:val="11"/>
          <w:rFonts w:ascii="Times New Roman" w:hAnsi="Times New Roman"/>
          <w:color w:val="000000"/>
          <w:sz w:val="28"/>
          <w:szCs w:val="28"/>
        </w:rPr>
        <w:t xml:space="preserve"> повторить счет 1 - 2, 7 - 8 повторить счет 3-4 (Повторить 2 раза)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10. 1-4 четыре хлопка впереди, 5-8 шагаем руками вперед, упор лежа на согнутых руках.</w:t>
      </w:r>
    </w:p>
    <w:p w:rsidR="002F3737" w:rsidRPr="009A0C2E" w:rsidRDefault="002F3737" w:rsidP="00B47FA3">
      <w:pPr>
        <w:pStyle w:val="BodyText"/>
        <w:spacing w:after="0"/>
        <w:rPr>
          <w:rStyle w:val="11"/>
          <w:rFonts w:ascii="Times New Roman" w:hAnsi="Times New Roman"/>
          <w:color w:val="000000"/>
          <w:sz w:val="28"/>
          <w:szCs w:val="28"/>
        </w:rPr>
      </w:pPr>
      <w:r w:rsidRPr="009A0C2E">
        <w:rPr>
          <w:rStyle w:val="11"/>
          <w:rFonts w:ascii="Times New Roman" w:hAnsi="Times New Roman"/>
          <w:color w:val="000000"/>
          <w:sz w:val="28"/>
          <w:szCs w:val="28"/>
        </w:rPr>
        <w:t>11. 1-2 выпрямить руки, голову назад, 3-4 согнуть руки, голову опустить, 5-6 перекат на спину, руки вверх, 7-8 сед с согнутыми  ногами, обнять колени.</w:t>
      </w:r>
    </w:p>
    <w:p w:rsidR="002F3737" w:rsidRPr="009A0C2E" w:rsidRDefault="002F3737" w:rsidP="00CA0D94">
      <w:pPr>
        <w:pStyle w:val="BodyText"/>
        <w:widowControl w:val="0"/>
        <w:numPr>
          <w:ilvl w:val="0"/>
          <w:numId w:val="17"/>
        </w:numPr>
        <w:spacing w:after="0"/>
        <w:ind w:left="0" w:firstLine="0"/>
        <w:jc w:val="both"/>
        <w:rPr>
          <w:rFonts w:ascii="Times New Roman" w:hAnsi="Times New Roman"/>
          <w:sz w:val="28"/>
          <w:szCs w:val="28"/>
        </w:rPr>
      </w:pPr>
      <w:r w:rsidRPr="009A0C2E">
        <w:rPr>
          <w:rStyle w:val="11"/>
          <w:rFonts w:ascii="Times New Roman" w:hAnsi="Times New Roman"/>
          <w:color w:val="000000"/>
          <w:sz w:val="28"/>
          <w:szCs w:val="28"/>
        </w:rPr>
        <w:t xml:space="preserve"> упр. 1-2 лечь на спину, руки вверх, 3-4 сед с согнутыми ногами,</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обнять колени, 5-6 лечь на спину, руки вверх, 7-8 сед ноги врозь, руки в стороны.</w:t>
      </w:r>
    </w:p>
    <w:p w:rsidR="002F3737" w:rsidRPr="009A0C2E" w:rsidRDefault="002F3737" w:rsidP="00CA0D94">
      <w:pPr>
        <w:pStyle w:val="BodyText"/>
        <w:widowControl w:val="0"/>
        <w:numPr>
          <w:ilvl w:val="0"/>
          <w:numId w:val="17"/>
        </w:numPr>
        <w:spacing w:after="0"/>
        <w:ind w:left="0" w:firstLine="0"/>
        <w:jc w:val="both"/>
        <w:rPr>
          <w:rFonts w:ascii="Times New Roman" w:hAnsi="Times New Roman"/>
          <w:sz w:val="28"/>
          <w:szCs w:val="28"/>
        </w:rPr>
      </w:pPr>
      <w:r w:rsidRPr="009A0C2E">
        <w:rPr>
          <w:rStyle w:val="11"/>
          <w:rFonts w:ascii="Times New Roman" w:hAnsi="Times New Roman"/>
          <w:color w:val="000000"/>
          <w:sz w:val="28"/>
          <w:szCs w:val="28"/>
        </w:rPr>
        <w:t xml:space="preserve"> упр, 1-2 наклон к правой ноге, руки вверх, 3-4 наклон к левой ноге,</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руки вверх. (Повторить 2 раза)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Повторить с 8 по 10 упр.</w:t>
      </w:r>
    </w:p>
    <w:p w:rsidR="002F3737" w:rsidRPr="009A0C2E" w:rsidRDefault="002F3737" w:rsidP="00CA0D94">
      <w:pPr>
        <w:pStyle w:val="BodyText"/>
        <w:widowControl w:val="0"/>
        <w:numPr>
          <w:ilvl w:val="0"/>
          <w:numId w:val="17"/>
        </w:numPr>
        <w:spacing w:after="0"/>
        <w:ind w:left="0" w:firstLine="0"/>
        <w:jc w:val="both"/>
        <w:rPr>
          <w:rFonts w:ascii="Times New Roman" w:hAnsi="Times New Roman"/>
          <w:sz w:val="28"/>
          <w:szCs w:val="28"/>
        </w:rPr>
      </w:pPr>
      <w:r w:rsidRPr="009A0C2E">
        <w:rPr>
          <w:rStyle w:val="11"/>
          <w:rFonts w:ascii="Times New Roman" w:hAnsi="Times New Roman"/>
          <w:color w:val="000000"/>
          <w:sz w:val="28"/>
          <w:szCs w:val="28"/>
        </w:rPr>
        <w:t xml:space="preserve"> упр. 1-2 выпрямить руки, голову назад, 3-4 согнуть руки, голову</w:t>
      </w:r>
    </w:p>
    <w:p w:rsidR="002F3737" w:rsidRPr="009A0C2E" w:rsidRDefault="002F3737" w:rsidP="00B47FA3">
      <w:pPr>
        <w:pStyle w:val="BodyText"/>
        <w:spacing w:after="0"/>
        <w:rPr>
          <w:rStyle w:val="11"/>
          <w:rFonts w:ascii="Times New Roman" w:hAnsi="Times New Roman"/>
          <w:color w:val="000000"/>
          <w:sz w:val="28"/>
          <w:szCs w:val="28"/>
        </w:rPr>
      </w:pPr>
      <w:r w:rsidRPr="009A0C2E">
        <w:rPr>
          <w:rStyle w:val="11"/>
          <w:rFonts w:ascii="Times New Roman" w:hAnsi="Times New Roman"/>
          <w:color w:val="000000"/>
          <w:sz w:val="28"/>
          <w:szCs w:val="28"/>
        </w:rPr>
        <w:t>опустить, 5-6 подпереть щеки руками, 7-8 сгибая ноги назад и разгибая последовательно.</w:t>
      </w:r>
    </w:p>
    <w:p w:rsidR="002F3737" w:rsidRPr="009A0C2E" w:rsidRDefault="002F3737" w:rsidP="00CA0D94">
      <w:pPr>
        <w:pStyle w:val="BodyText"/>
        <w:widowControl w:val="0"/>
        <w:numPr>
          <w:ilvl w:val="0"/>
          <w:numId w:val="17"/>
        </w:numPr>
        <w:spacing w:after="0"/>
        <w:ind w:left="0" w:firstLine="0"/>
        <w:jc w:val="both"/>
        <w:rPr>
          <w:rFonts w:ascii="Times New Roman" w:hAnsi="Times New Roman"/>
          <w:sz w:val="28"/>
          <w:szCs w:val="28"/>
        </w:rPr>
      </w:pPr>
      <w:r w:rsidRPr="009A0C2E">
        <w:rPr>
          <w:rStyle w:val="11"/>
          <w:rFonts w:ascii="Times New Roman" w:hAnsi="Times New Roman"/>
          <w:color w:val="000000"/>
          <w:sz w:val="28"/>
          <w:szCs w:val="28"/>
        </w:rPr>
        <w:t xml:space="preserve">упр. 1-2 повторить 7 - 8 из 14 упр., 3 - 4 повторить счет </w:t>
      </w:r>
      <w:r w:rsidRPr="009A0C2E">
        <w:rPr>
          <w:rStyle w:val="2pt"/>
          <w:rFonts w:ascii="Times New Roman" w:hAnsi="Times New Roman" w:cs="Times New Roman"/>
          <w:color w:val="000000"/>
          <w:sz w:val="28"/>
          <w:szCs w:val="28"/>
        </w:rPr>
        <w:t>1-2,</w:t>
      </w:r>
      <w:r w:rsidRPr="009A0C2E">
        <w:rPr>
          <w:rStyle w:val="11"/>
          <w:rFonts w:ascii="Times New Roman" w:hAnsi="Times New Roman"/>
          <w:color w:val="000000"/>
          <w:sz w:val="28"/>
          <w:szCs w:val="28"/>
        </w:rPr>
        <w:t xml:space="preserve"> </w:t>
      </w:r>
      <w:r w:rsidRPr="009A0C2E">
        <w:rPr>
          <w:rStyle w:val="2pt"/>
          <w:rFonts w:ascii="Times New Roman" w:hAnsi="Times New Roman" w:cs="Times New Roman"/>
          <w:color w:val="000000"/>
          <w:sz w:val="28"/>
          <w:szCs w:val="28"/>
        </w:rPr>
        <w:t>5-8</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четыре хлопка руками.</w:t>
      </w:r>
    </w:p>
    <w:p w:rsidR="002F3737" w:rsidRPr="009A0C2E" w:rsidRDefault="002F3737" w:rsidP="00B47FA3">
      <w:pPr>
        <w:pStyle w:val="30"/>
        <w:shd w:val="clear" w:color="auto" w:fill="auto"/>
        <w:spacing w:line="276" w:lineRule="auto"/>
        <w:jc w:val="center"/>
        <w:rPr>
          <w:rStyle w:val="3"/>
          <w:rFonts w:ascii="Times New Roman" w:hAnsi="Times New Roman"/>
          <w:b/>
          <w:bCs/>
          <w:color w:val="000000"/>
        </w:rPr>
      </w:pPr>
      <w:r w:rsidRPr="009A0C2E">
        <w:rPr>
          <w:rStyle w:val="3"/>
          <w:rFonts w:ascii="Times New Roman" w:hAnsi="Times New Roman"/>
          <w:b/>
          <w:bCs/>
          <w:color w:val="000000"/>
        </w:rPr>
        <w:t>Комплекс "Обезьянки"</w:t>
      </w:r>
    </w:p>
    <w:p w:rsidR="002F3737" w:rsidRPr="009A0C2E" w:rsidRDefault="002F3737" w:rsidP="00B47FA3">
      <w:pPr>
        <w:pStyle w:val="30"/>
        <w:shd w:val="clear" w:color="auto" w:fill="auto"/>
        <w:spacing w:line="276" w:lineRule="auto"/>
        <w:jc w:val="center"/>
        <w:rPr>
          <w:rStyle w:val="3"/>
          <w:rFonts w:ascii="Times New Roman" w:hAnsi="Times New Roman"/>
          <w:b/>
          <w:bCs/>
          <w:color w:val="000000"/>
        </w:rPr>
      </w:pP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2" w:name="bookmark1"/>
      <w:r w:rsidRPr="009A0C2E">
        <w:rPr>
          <w:rStyle w:val="22"/>
          <w:b/>
          <w:bCs/>
          <w:color w:val="000000"/>
          <w:sz w:val="28"/>
          <w:szCs w:val="28"/>
        </w:rPr>
        <w:t>"Наклоны головы".</w:t>
      </w:r>
      <w:bookmarkEnd w:id="2"/>
    </w:p>
    <w:p w:rsidR="002F3737" w:rsidRPr="009A0C2E" w:rsidRDefault="002F3737" w:rsidP="00B47FA3">
      <w:pPr>
        <w:pStyle w:val="BodyText"/>
        <w:spacing w:after="0"/>
        <w:ind w:firstLine="300"/>
        <w:rPr>
          <w:rFonts w:ascii="Times New Roman" w:hAnsi="Times New Roman"/>
          <w:sz w:val="28"/>
          <w:szCs w:val="28"/>
        </w:rPr>
      </w:pPr>
      <w:r w:rsidRPr="009A0C2E">
        <w:rPr>
          <w:rStyle w:val="11"/>
          <w:rFonts w:ascii="Times New Roman" w:hAnsi="Times New Roman"/>
          <w:color w:val="000000"/>
          <w:sz w:val="28"/>
          <w:szCs w:val="28"/>
        </w:rPr>
        <w:t>И.п.: стоя, ноги врозь, руки на пояс. 1 - повернуть голову на право, поднять правое плечо, 2 - И.п., 3 - то же в другую сторону, 4 - И.п.</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3" w:name="bookmark2"/>
      <w:r w:rsidRPr="009A0C2E">
        <w:rPr>
          <w:rStyle w:val="22"/>
          <w:b/>
          <w:bCs/>
          <w:color w:val="000000"/>
          <w:sz w:val="28"/>
          <w:szCs w:val="28"/>
        </w:rPr>
        <w:t xml:space="preserve"> "Круг головой."</w:t>
      </w:r>
      <w:bookmarkEnd w:id="3"/>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 xml:space="preserve">И.п.: стоя, ноги врозь, руки на пояс. 1 - 8 - повернуть голову на право, сделать круг головой, </w:t>
      </w:r>
      <w:r w:rsidRPr="009A0C2E">
        <w:rPr>
          <w:rStyle w:val="2pt"/>
          <w:rFonts w:ascii="Times New Roman" w:hAnsi="Times New Roman" w:cs="Times New Roman"/>
          <w:color w:val="000000"/>
          <w:sz w:val="28"/>
          <w:szCs w:val="28"/>
        </w:rPr>
        <w:t>9-16</w:t>
      </w:r>
      <w:r w:rsidRPr="009A0C2E">
        <w:rPr>
          <w:rStyle w:val="11"/>
          <w:rFonts w:ascii="Times New Roman" w:hAnsi="Times New Roman"/>
          <w:color w:val="000000"/>
          <w:sz w:val="28"/>
          <w:szCs w:val="28"/>
        </w:rPr>
        <w:t xml:space="preserve"> -то же в другую сторону.</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4" w:name="bookmark3"/>
      <w:r w:rsidRPr="009A0C2E">
        <w:rPr>
          <w:rStyle w:val="22"/>
          <w:b/>
          <w:bCs/>
          <w:color w:val="000000"/>
          <w:sz w:val="28"/>
          <w:szCs w:val="28"/>
        </w:rPr>
        <w:t xml:space="preserve"> "Поднимаем плечи."</w:t>
      </w:r>
      <w:bookmarkEnd w:id="4"/>
    </w:p>
    <w:p w:rsidR="002F3737" w:rsidRPr="009A0C2E" w:rsidRDefault="002F3737" w:rsidP="00B47FA3">
      <w:pPr>
        <w:pStyle w:val="BodyText"/>
        <w:spacing w:after="0"/>
        <w:ind w:firstLine="600"/>
        <w:rPr>
          <w:rFonts w:ascii="Times New Roman" w:hAnsi="Times New Roman"/>
          <w:sz w:val="28"/>
          <w:szCs w:val="28"/>
        </w:rPr>
      </w:pPr>
      <w:r w:rsidRPr="009A0C2E">
        <w:rPr>
          <w:rStyle w:val="11"/>
          <w:rFonts w:ascii="Times New Roman" w:hAnsi="Times New Roman"/>
          <w:color w:val="000000"/>
          <w:sz w:val="28"/>
          <w:szCs w:val="28"/>
        </w:rPr>
        <w:t>И.п.: стоя, ноги на ширине плеч, руки вдоль туловища. 1 - поднять оба плеча, подняться на полупальци, 2 - И.п.</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5" w:name="bookmark4"/>
      <w:r w:rsidRPr="009A0C2E">
        <w:rPr>
          <w:rStyle w:val="22"/>
          <w:b/>
          <w:bCs/>
          <w:color w:val="000000"/>
          <w:sz w:val="28"/>
          <w:szCs w:val="28"/>
        </w:rPr>
        <w:t xml:space="preserve"> "Будь внимательным."</w:t>
      </w:r>
      <w:bookmarkEnd w:id="5"/>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И.п.: о.с.1 - правая рука на пояс, 2 - левая тоже, 3 - правая к плечу, 4 - левая то же, 5 - правая вверх. 6 - левая то же, 7 - 8 - хлопки над головой, 9 - 18 - действия выполняются в обратном порядке, хлопки по бедрам.</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6" w:name="bookmark5"/>
      <w:r w:rsidRPr="009A0C2E">
        <w:rPr>
          <w:rStyle w:val="22"/>
          <w:b/>
          <w:bCs/>
          <w:color w:val="000000"/>
          <w:sz w:val="28"/>
          <w:szCs w:val="28"/>
        </w:rPr>
        <w:t xml:space="preserve"> "Спрятались - показались."</w:t>
      </w:r>
      <w:bookmarkEnd w:id="6"/>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И.п.: о.с. 1 - полуприсесть, руки к плечам, 2 - левая рука вправо с поворотом туловища вправо, 3 - полуприсесть, руки к плечам, 4 - правая рука влево с поворотом туловища влево.</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7" w:name="bookmark6"/>
      <w:r w:rsidRPr="009A0C2E">
        <w:rPr>
          <w:rStyle w:val="22"/>
          <w:b/>
          <w:bCs/>
          <w:color w:val="000000"/>
          <w:sz w:val="28"/>
          <w:szCs w:val="28"/>
        </w:rPr>
        <w:t xml:space="preserve"> "Наклоны вперед".</w:t>
      </w:r>
      <w:bookmarkEnd w:id="7"/>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И.п.: стоя, ноги на ширине плеч, руки вдоль туловища. 1 - наклон вперед с отведением правой прямой руки вперед, 2 - И.п., 3 - наклон вперед с отведением левой прямой руки вперед, 4 - И.п.</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8" w:name="bookmark7"/>
      <w:r w:rsidRPr="009A0C2E">
        <w:rPr>
          <w:rStyle w:val="22"/>
          <w:b/>
          <w:bCs/>
          <w:color w:val="000000"/>
          <w:sz w:val="28"/>
          <w:szCs w:val="28"/>
        </w:rPr>
        <w:t xml:space="preserve"> "Каблучок."</w:t>
      </w:r>
      <w:bookmarkEnd w:id="8"/>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И.п.: стоя, ноги на ширине плеч, руки на поясе. 1 - наклониться в правую сторону, поднимая левую руку через верх вправо, поставить правую ногу на каблучок, 2 - И.п., 3 - то же в левую сторону, 4 - И.п.</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9" w:name="bookmark8"/>
      <w:r w:rsidRPr="009A0C2E">
        <w:rPr>
          <w:rStyle w:val="22"/>
          <w:b/>
          <w:bCs/>
          <w:color w:val="000000"/>
          <w:sz w:val="28"/>
          <w:szCs w:val="28"/>
        </w:rPr>
        <w:t>"Присядь."</w:t>
      </w:r>
      <w:bookmarkEnd w:id="9"/>
    </w:p>
    <w:p w:rsidR="002F3737" w:rsidRPr="009A0C2E" w:rsidRDefault="002F3737" w:rsidP="00B47FA3">
      <w:pPr>
        <w:pStyle w:val="BodyText"/>
        <w:spacing w:after="0"/>
        <w:ind w:firstLine="500"/>
        <w:rPr>
          <w:rFonts w:ascii="Times New Roman" w:hAnsi="Times New Roman"/>
          <w:sz w:val="28"/>
          <w:szCs w:val="28"/>
        </w:rPr>
      </w:pPr>
      <w:r w:rsidRPr="009A0C2E">
        <w:rPr>
          <w:rStyle w:val="11"/>
          <w:rFonts w:ascii="Times New Roman" w:hAnsi="Times New Roman"/>
          <w:color w:val="000000"/>
          <w:sz w:val="28"/>
          <w:szCs w:val="28"/>
        </w:rPr>
        <w:t>И.п.: стоя, ноги на ширине плеч, руки на поясе. 1 - повернуться на право, присесть на левое колено, поднять обе руки вверх, 2 - И.п., 3 - то же в другую сторону, 4 - И.п.</w:t>
      </w:r>
    </w:p>
    <w:p w:rsidR="002F3737" w:rsidRPr="009A0C2E" w:rsidRDefault="002F3737" w:rsidP="00CA0D94">
      <w:pPr>
        <w:pStyle w:val="23"/>
        <w:numPr>
          <w:ilvl w:val="0"/>
          <w:numId w:val="10"/>
        </w:numPr>
        <w:shd w:val="clear" w:color="auto" w:fill="auto"/>
        <w:spacing w:line="276" w:lineRule="auto"/>
        <w:ind w:left="20" w:firstLine="500"/>
        <w:rPr>
          <w:rFonts w:ascii="Times New Roman" w:hAnsi="Times New Roman"/>
          <w:sz w:val="28"/>
          <w:szCs w:val="28"/>
        </w:rPr>
      </w:pPr>
      <w:bookmarkStart w:id="10" w:name="bookmark9"/>
      <w:r w:rsidRPr="009A0C2E">
        <w:rPr>
          <w:rStyle w:val="22"/>
          <w:b/>
          <w:bCs/>
          <w:color w:val="000000"/>
          <w:sz w:val="28"/>
          <w:szCs w:val="28"/>
        </w:rPr>
        <w:t xml:space="preserve"> " Крестик."</w:t>
      </w:r>
      <w:bookmarkEnd w:id="10"/>
    </w:p>
    <w:p w:rsidR="002F3737" w:rsidRPr="009A0C2E" w:rsidRDefault="002F3737" w:rsidP="00B47FA3">
      <w:pPr>
        <w:pStyle w:val="BodyText"/>
        <w:spacing w:after="0"/>
        <w:ind w:firstLine="600"/>
        <w:rPr>
          <w:rFonts w:ascii="Times New Roman" w:hAnsi="Times New Roman"/>
          <w:sz w:val="28"/>
          <w:szCs w:val="28"/>
        </w:rPr>
      </w:pPr>
      <w:r w:rsidRPr="009A0C2E">
        <w:rPr>
          <w:rStyle w:val="11"/>
          <w:rFonts w:ascii="Times New Roman" w:hAnsi="Times New Roman"/>
          <w:color w:val="000000"/>
          <w:sz w:val="28"/>
          <w:szCs w:val="28"/>
        </w:rPr>
        <w:t>И.п.: ноги на ширине плеч, руки прямые в стороны. 1 - согнуть, поворачиваясь немного вправо, левую ногу, локтем правой руки коснуться колена левой ноги, 2 — И.п., 3 — то же с поворотом влево, 4 — И.п.</w:t>
      </w:r>
    </w:p>
    <w:p w:rsidR="002F3737" w:rsidRPr="009A0C2E" w:rsidRDefault="002F3737" w:rsidP="00CA0D94">
      <w:pPr>
        <w:pStyle w:val="20"/>
        <w:numPr>
          <w:ilvl w:val="0"/>
          <w:numId w:val="10"/>
        </w:numPr>
        <w:shd w:val="clear" w:color="auto" w:fill="auto"/>
        <w:spacing w:before="0" w:after="0" w:line="276" w:lineRule="auto"/>
        <w:ind w:left="20" w:firstLine="480"/>
        <w:jc w:val="both"/>
        <w:rPr>
          <w:rFonts w:ascii="Times New Roman" w:hAnsi="Times New Roman"/>
          <w:sz w:val="28"/>
          <w:szCs w:val="28"/>
        </w:rPr>
      </w:pPr>
      <w:r w:rsidRPr="009A0C2E">
        <w:rPr>
          <w:rStyle w:val="2"/>
          <w:rFonts w:ascii="Times New Roman" w:hAnsi="Times New Roman"/>
          <w:b/>
          <w:bCs/>
          <w:color w:val="000000"/>
          <w:sz w:val="28"/>
          <w:szCs w:val="28"/>
        </w:rPr>
        <w:t>"Скакалка."</w:t>
      </w:r>
    </w:p>
    <w:p w:rsidR="002F3737" w:rsidRPr="009A0C2E" w:rsidRDefault="002F3737" w:rsidP="00B47FA3">
      <w:pPr>
        <w:pStyle w:val="BodyText"/>
        <w:spacing w:after="0"/>
        <w:ind w:firstLine="480"/>
        <w:rPr>
          <w:rFonts w:ascii="Times New Roman" w:hAnsi="Times New Roman"/>
          <w:sz w:val="28"/>
          <w:szCs w:val="28"/>
        </w:rPr>
      </w:pPr>
      <w:r w:rsidRPr="009A0C2E">
        <w:rPr>
          <w:rStyle w:val="11"/>
          <w:rFonts w:ascii="Times New Roman" w:hAnsi="Times New Roman"/>
          <w:color w:val="000000"/>
          <w:sz w:val="28"/>
          <w:szCs w:val="28"/>
        </w:rPr>
        <w:t>И.п.: стоя, ноги вместе, в руках будто скакалка. Исполняются прыжки в такт музыке на двух ногах, затем на правой, на левой, потом переменный бег руками имитируются движения скакалкой.</w:t>
      </w:r>
    </w:p>
    <w:p w:rsidR="002F3737" w:rsidRPr="009A0C2E" w:rsidRDefault="002F3737" w:rsidP="00CA0D94">
      <w:pPr>
        <w:pStyle w:val="23"/>
        <w:numPr>
          <w:ilvl w:val="0"/>
          <w:numId w:val="10"/>
        </w:numPr>
        <w:shd w:val="clear" w:color="auto" w:fill="auto"/>
        <w:spacing w:line="276" w:lineRule="auto"/>
        <w:ind w:left="20" w:firstLine="480"/>
        <w:rPr>
          <w:rFonts w:ascii="Times New Roman" w:hAnsi="Times New Roman"/>
          <w:sz w:val="28"/>
          <w:szCs w:val="28"/>
        </w:rPr>
      </w:pPr>
      <w:bookmarkStart w:id="11" w:name="bookmark10"/>
      <w:r w:rsidRPr="009A0C2E">
        <w:rPr>
          <w:rStyle w:val="22"/>
          <w:b/>
          <w:bCs/>
          <w:color w:val="000000"/>
          <w:sz w:val="28"/>
          <w:szCs w:val="28"/>
        </w:rPr>
        <w:t xml:space="preserve"> "Марш на месте."</w:t>
      </w:r>
      <w:bookmarkEnd w:id="11"/>
    </w:p>
    <w:p w:rsidR="002F3737" w:rsidRPr="009A0C2E" w:rsidRDefault="002F3737" w:rsidP="00B47FA3">
      <w:pPr>
        <w:pStyle w:val="BodyText"/>
        <w:spacing w:after="0"/>
        <w:ind w:firstLine="480"/>
        <w:rPr>
          <w:rFonts w:ascii="Times New Roman" w:hAnsi="Times New Roman"/>
          <w:sz w:val="28"/>
          <w:szCs w:val="28"/>
        </w:rPr>
      </w:pPr>
      <w:r w:rsidRPr="009A0C2E">
        <w:rPr>
          <w:rStyle w:val="11"/>
          <w:rFonts w:ascii="Times New Roman" w:hAnsi="Times New Roman"/>
          <w:color w:val="000000"/>
          <w:sz w:val="28"/>
          <w:szCs w:val="28"/>
        </w:rPr>
        <w:t>И.п.: ноги вместе, руки вдоль туловища. 1 - 2 - маршируя на месте поднять обе руки вверх, 3 - 4 - маршируя на месте опустить руки, сделать выдох.</w:t>
      </w:r>
    </w:p>
    <w:p w:rsidR="002F3737" w:rsidRPr="009A0C2E" w:rsidRDefault="002F3737" w:rsidP="00CA0D94">
      <w:pPr>
        <w:pStyle w:val="20"/>
        <w:numPr>
          <w:ilvl w:val="0"/>
          <w:numId w:val="10"/>
        </w:numPr>
        <w:shd w:val="clear" w:color="auto" w:fill="auto"/>
        <w:spacing w:before="0" w:after="0" w:line="276" w:lineRule="auto"/>
        <w:ind w:left="20" w:firstLine="480"/>
        <w:jc w:val="both"/>
        <w:rPr>
          <w:rFonts w:ascii="Times New Roman" w:hAnsi="Times New Roman"/>
          <w:sz w:val="28"/>
          <w:szCs w:val="28"/>
        </w:rPr>
      </w:pPr>
      <w:r w:rsidRPr="009A0C2E">
        <w:rPr>
          <w:rStyle w:val="2"/>
          <w:rFonts w:ascii="Times New Roman" w:hAnsi="Times New Roman"/>
          <w:b/>
          <w:bCs/>
          <w:color w:val="000000"/>
          <w:sz w:val="28"/>
          <w:szCs w:val="28"/>
        </w:rPr>
        <w:t xml:space="preserve"> "Хлопни."</w:t>
      </w:r>
    </w:p>
    <w:p w:rsidR="002F3737" w:rsidRPr="009A0C2E" w:rsidRDefault="002F3737" w:rsidP="00B47FA3">
      <w:pPr>
        <w:pStyle w:val="BodyText"/>
        <w:spacing w:after="0"/>
        <w:ind w:firstLine="680"/>
        <w:rPr>
          <w:rFonts w:ascii="Times New Roman" w:hAnsi="Times New Roman"/>
          <w:sz w:val="28"/>
          <w:szCs w:val="28"/>
        </w:rPr>
      </w:pPr>
      <w:r w:rsidRPr="009A0C2E">
        <w:rPr>
          <w:rStyle w:val="11"/>
          <w:rFonts w:ascii="Times New Roman" w:hAnsi="Times New Roman"/>
          <w:color w:val="000000"/>
          <w:sz w:val="28"/>
          <w:szCs w:val="28"/>
        </w:rPr>
        <w:t>И.п.: стоя, ноги на ширине плеч, руки на поясе. 1 - 3 - волнообразные движения правой рукой перед собой, 4 - хлопок, 5-7 -то же в другую сторону, 8 - хлопок.</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2" w:name="bookmark11"/>
      <w:r w:rsidRPr="009A0C2E">
        <w:rPr>
          <w:rStyle w:val="22"/>
          <w:b/>
          <w:bCs/>
          <w:color w:val="000000"/>
          <w:sz w:val="28"/>
          <w:szCs w:val="28"/>
        </w:rPr>
        <w:t xml:space="preserve"> "Ногу выше."</w:t>
      </w:r>
      <w:bookmarkEnd w:id="12"/>
    </w:p>
    <w:p w:rsidR="002F3737" w:rsidRPr="009A0C2E" w:rsidRDefault="002F3737" w:rsidP="00B47FA3">
      <w:pPr>
        <w:pStyle w:val="BodyText"/>
        <w:spacing w:after="0"/>
        <w:ind w:firstLine="680"/>
        <w:rPr>
          <w:rFonts w:ascii="Times New Roman" w:hAnsi="Times New Roman"/>
          <w:sz w:val="28"/>
          <w:szCs w:val="28"/>
        </w:rPr>
      </w:pPr>
      <w:r w:rsidRPr="009A0C2E">
        <w:rPr>
          <w:rStyle w:val="11"/>
          <w:rFonts w:ascii="Times New Roman" w:hAnsi="Times New Roman"/>
          <w:color w:val="000000"/>
          <w:sz w:val="28"/>
          <w:szCs w:val="28"/>
        </w:rPr>
        <w:t>И.п.: сидя на полу, ноги вместе, вытянуты, руки упор сзади. 1 - поднять правую ногу, 2 - согнуть ногу в колене, поставить за левой ногой, 3 - поднять правую ногу вверх, 4 - И.п., 5 - 8 - повторить с левой ноги.</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3" w:name="bookmark12"/>
      <w:r w:rsidRPr="009A0C2E">
        <w:rPr>
          <w:rStyle w:val="22"/>
          <w:b/>
          <w:bCs/>
          <w:color w:val="000000"/>
          <w:sz w:val="28"/>
          <w:szCs w:val="28"/>
        </w:rPr>
        <w:t xml:space="preserve"> "Шлепаем по лужам."</w:t>
      </w:r>
      <w:bookmarkEnd w:id="13"/>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на полу, ноги вместе, согнуты в коленях, руки упор сзади. 1</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-поднять правую ногу, выпрямить ее в колене, наклонить голову в право, 2</w:t>
      </w:r>
      <w:r w:rsidRPr="009A0C2E">
        <w:rPr>
          <w:rFonts w:ascii="Times New Roman" w:hAnsi="Times New Roman"/>
          <w:sz w:val="28"/>
          <w:szCs w:val="28"/>
        </w:rPr>
        <w:t>-</w:t>
      </w:r>
      <w:r w:rsidRPr="009A0C2E">
        <w:rPr>
          <w:rStyle w:val="11"/>
          <w:rFonts w:ascii="Times New Roman" w:hAnsi="Times New Roman"/>
          <w:color w:val="000000"/>
          <w:sz w:val="28"/>
          <w:szCs w:val="28"/>
        </w:rPr>
        <w:t xml:space="preserve"> опустить правую ногу, поднять левую, голову на лево.</w:t>
      </w:r>
    </w:p>
    <w:p w:rsidR="002F3737" w:rsidRPr="009A0C2E" w:rsidRDefault="002F3737" w:rsidP="00CA0D94">
      <w:pPr>
        <w:pStyle w:val="20"/>
        <w:numPr>
          <w:ilvl w:val="0"/>
          <w:numId w:val="10"/>
        </w:numPr>
        <w:shd w:val="clear" w:color="auto" w:fill="auto"/>
        <w:spacing w:before="0" w:after="0" w:line="276" w:lineRule="auto"/>
        <w:ind w:left="20" w:firstLine="680"/>
        <w:jc w:val="both"/>
        <w:rPr>
          <w:rFonts w:ascii="Times New Roman" w:hAnsi="Times New Roman"/>
          <w:sz w:val="28"/>
          <w:szCs w:val="28"/>
        </w:rPr>
      </w:pPr>
      <w:r w:rsidRPr="009A0C2E">
        <w:rPr>
          <w:rStyle w:val="2"/>
          <w:rFonts w:ascii="Times New Roman" w:hAnsi="Times New Roman"/>
          <w:b/>
          <w:bCs/>
          <w:color w:val="000000"/>
          <w:sz w:val="28"/>
          <w:szCs w:val="28"/>
        </w:rPr>
        <w:t xml:space="preserve"> "Ползем."</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на полу, ноги врозь, вытянуты, руки согнуты в локтях. 1 - 8 - продвижение вперед поочередно то с правой, то с левой ноги, 9 - 16 - то же</w:t>
      </w:r>
      <w:r w:rsidRPr="009A0C2E">
        <w:rPr>
          <w:rFonts w:ascii="Times New Roman" w:hAnsi="Times New Roman"/>
          <w:sz w:val="28"/>
          <w:szCs w:val="28"/>
        </w:rPr>
        <w:t xml:space="preserve"> </w:t>
      </w:r>
      <w:r w:rsidRPr="009A0C2E">
        <w:rPr>
          <w:rStyle w:val="11"/>
          <w:rFonts w:ascii="Times New Roman" w:hAnsi="Times New Roman"/>
          <w:color w:val="000000"/>
          <w:sz w:val="28"/>
          <w:szCs w:val="28"/>
        </w:rPr>
        <w:t>назад.</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4" w:name="bookmark13"/>
      <w:r w:rsidRPr="009A0C2E">
        <w:rPr>
          <w:rStyle w:val="22"/>
          <w:b/>
          <w:bCs/>
          <w:color w:val="000000"/>
          <w:sz w:val="28"/>
          <w:szCs w:val="28"/>
        </w:rPr>
        <w:t xml:space="preserve"> "Ветерок."</w:t>
      </w:r>
      <w:bookmarkEnd w:id="14"/>
    </w:p>
    <w:p w:rsidR="002F3737" w:rsidRPr="009A0C2E" w:rsidRDefault="002F3737" w:rsidP="00B47FA3">
      <w:pPr>
        <w:pStyle w:val="BodyText"/>
        <w:spacing w:after="0"/>
        <w:ind w:firstLine="880"/>
        <w:rPr>
          <w:rFonts w:ascii="Times New Roman" w:hAnsi="Times New Roman"/>
          <w:sz w:val="28"/>
          <w:szCs w:val="28"/>
        </w:rPr>
      </w:pPr>
      <w:r w:rsidRPr="009A0C2E">
        <w:rPr>
          <w:rStyle w:val="11"/>
          <w:rFonts w:ascii="Times New Roman" w:hAnsi="Times New Roman"/>
          <w:color w:val="000000"/>
          <w:sz w:val="28"/>
          <w:szCs w:val="28"/>
        </w:rPr>
        <w:t>И.п.: стойка на коленях, руки вверх. 1 - 2 - наклон вправо, 3 - 4 - наклон влево, 5 - 6 - наклон вперед, руки назад, 7 - 8 И.п.</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5" w:name="bookmark14"/>
      <w:r w:rsidRPr="009A0C2E">
        <w:rPr>
          <w:rStyle w:val="22"/>
          <w:b/>
          <w:bCs/>
          <w:color w:val="000000"/>
          <w:sz w:val="28"/>
          <w:szCs w:val="28"/>
        </w:rPr>
        <w:t xml:space="preserve"> "Кошечка."</w:t>
      </w:r>
      <w:bookmarkEnd w:id="15"/>
    </w:p>
    <w:p w:rsidR="002F3737" w:rsidRPr="009A0C2E" w:rsidRDefault="002F3737" w:rsidP="00B47FA3">
      <w:pPr>
        <w:pStyle w:val="BodyText"/>
        <w:spacing w:after="0"/>
        <w:ind w:firstLine="880"/>
        <w:rPr>
          <w:rFonts w:ascii="Times New Roman" w:hAnsi="Times New Roman"/>
          <w:sz w:val="28"/>
          <w:szCs w:val="28"/>
        </w:rPr>
      </w:pPr>
      <w:r w:rsidRPr="009A0C2E">
        <w:rPr>
          <w:rStyle w:val="11"/>
          <w:rFonts w:ascii="Times New Roman" w:hAnsi="Times New Roman"/>
          <w:color w:val="000000"/>
          <w:sz w:val="28"/>
          <w:szCs w:val="28"/>
        </w:rPr>
        <w:t>И.п.: упор на коленях. 1 - низко опустить голову, прогнуть спину вверх, 2 - поднять голову, прогнуть спины вниз.</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6" w:name="bookmark15"/>
      <w:r w:rsidRPr="009A0C2E">
        <w:rPr>
          <w:rStyle w:val="22"/>
          <w:b/>
          <w:bCs/>
          <w:color w:val="000000"/>
          <w:sz w:val="28"/>
          <w:szCs w:val="28"/>
        </w:rPr>
        <w:t xml:space="preserve"> " Лягушка."</w:t>
      </w:r>
      <w:bookmarkEnd w:id="16"/>
    </w:p>
    <w:p w:rsidR="002F3737" w:rsidRPr="009A0C2E" w:rsidRDefault="002F3737" w:rsidP="00B47FA3">
      <w:pPr>
        <w:pStyle w:val="BodyText"/>
        <w:spacing w:after="0"/>
        <w:ind w:firstLine="880"/>
        <w:rPr>
          <w:rFonts w:ascii="Times New Roman" w:hAnsi="Times New Roman"/>
          <w:sz w:val="28"/>
          <w:szCs w:val="28"/>
        </w:rPr>
      </w:pPr>
      <w:r w:rsidRPr="009A0C2E">
        <w:rPr>
          <w:rStyle w:val="11"/>
          <w:rFonts w:ascii="Times New Roman" w:hAnsi="Times New Roman"/>
          <w:color w:val="000000"/>
          <w:sz w:val="28"/>
          <w:szCs w:val="28"/>
        </w:rPr>
        <w:t>И.п.: упор лежа на бедрах, ноги врозь. 1 - 4 - прогнуться, согнуть ноги в коленях, головой коснуться стоп, 5 - 6 - удержать принятое положение, 7 - 8 - И.п.</w:t>
      </w:r>
    </w:p>
    <w:p w:rsidR="002F3737" w:rsidRPr="009A0C2E" w:rsidRDefault="002F3737" w:rsidP="00CA0D94">
      <w:pPr>
        <w:pStyle w:val="23"/>
        <w:numPr>
          <w:ilvl w:val="0"/>
          <w:numId w:val="10"/>
        </w:numPr>
        <w:shd w:val="clear" w:color="auto" w:fill="auto"/>
        <w:spacing w:line="276" w:lineRule="auto"/>
        <w:ind w:left="20" w:firstLine="680"/>
        <w:rPr>
          <w:rFonts w:ascii="Times New Roman" w:hAnsi="Times New Roman"/>
          <w:sz w:val="28"/>
          <w:szCs w:val="28"/>
        </w:rPr>
      </w:pPr>
      <w:bookmarkStart w:id="17" w:name="bookmark16"/>
      <w:r w:rsidRPr="009A0C2E">
        <w:rPr>
          <w:rStyle w:val="22"/>
          <w:b/>
          <w:bCs/>
          <w:color w:val="000000"/>
          <w:sz w:val="28"/>
          <w:szCs w:val="28"/>
        </w:rPr>
        <w:t>"Отдыхаем."</w:t>
      </w:r>
      <w:bookmarkEnd w:id="17"/>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животе, руки под подбородком, локти в стороны. 1-2</w:t>
      </w:r>
    </w:p>
    <w:p w:rsidR="002F3737" w:rsidRPr="009A0C2E" w:rsidRDefault="002F3737" w:rsidP="00CA0D94">
      <w:pPr>
        <w:pStyle w:val="BodyText"/>
        <w:widowControl w:val="0"/>
        <w:numPr>
          <w:ilvl w:val="0"/>
          <w:numId w:val="11"/>
        </w:numPr>
        <w:spacing w:after="0"/>
        <w:ind w:left="20"/>
        <w:jc w:val="both"/>
        <w:rPr>
          <w:rFonts w:ascii="Times New Roman" w:hAnsi="Times New Roman"/>
          <w:sz w:val="28"/>
          <w:szCs w:val="28"/>
        </w:rPr>
      </w:pPr>
      <w:r w:rsidRPr="009A0C2E">
        <w:rPr>
          <w:rStyle w:val="11"/>
          <w:rFonts w:ascii="Times New Roman" w:hAnsi="Times New Roman"/>
          <w:color w:val="000000"/>
          <w:sz w:val="28"/>
          <w:szCs w:val="28"/>
        </w:rPr>
        <w:t xml:space="preserve"> согнуть правую (левую) ногу, отводя колено в сторону, 3 - 4 - И.п.</w:t>
      </w:r>
    </w:p>
    <w:p w:rsidR="002F3737" w:rsidRPr="009A0C2E" w:rsidRDefault="002F3737" w:rsidP="00B47FA3">
      <w:pPr>
        <w:pStyle w:val="30"/>
        <w:shd w:val="clear" w:color="auto" w:fill="auto"/>
        <w:spacing w:line="276" w:lineRule="auto"/>
        <w:ind w:left="20"/>
        <w:rPr>
          <w:rFonts w:ascii="Times New Roman" w:hAnsi="Times New Roman"/>
          <w:b w:val="0"/>
        </w:rPr>
      </w:pPr>
      <w:r w:rsidRPr="009A0C2E">
        <w:rPr>
          <w:rStyle w:val="11"/>
          <w:rFonts w:ascii="Times New Roman" w:hAnsi="Times New Roman"/>
          <w:b w:val="0"/>
          <w:color w:val="000000"/>
        </w:rPr>
        <w:t>Маршем дети перестраиваются из звеньев в круг, хлопки в такт музыке, уход из зала.</w:t>
      </w:r>
    </w:p>
    <w:p w:rsidR="002F3737" w:rsidRPr="009A0C2E" w:rsidRDefault="002F3737" w:rsidP="00B47FA3">
      <w:pPr>
        <w:pStyle w:val="BodyText"/>
        <w:spacing w:after="0"/>
        <w:rPr>
          <w:rFonts w:ascii="Times New Roman" w:hAnsi="Times New Roman"/>
          <w:sz w:val="28"/>
          <w:szCs w:val="28"/>
        </w:rPr>
      </w:pP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r w:rsidRPr="009A0C2E">
        <w:rPr>
          <w:rStyle w:val="a"/>
          <w:rFonts w:ascii="Times New Roman" w:hAnsi="Times New Roman"/>
          <w:b/>
          <w:bCs/>
          <w:color w:val="000000"/>
          <w:sz w:val="28"/>
          <w:szCs w:val="28"/>
        </w:rPr>
        <w:t>Комплекс "Разноцветный дождик"</w:t>
      </w: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p>
    <w:p w:rsidR="002F3737" w:rsidRPr="009A0C2E" w:rsidRDefault="002F3737" w:rsidP="00CA0D94">
      <w:pPr>
        <w:pStyle w:val="BodyText"/>
        <w:widowControl w:val="0"/>
        <w:numPr>
          <w:ilvl w:val="0"/>
          <w:numId w:val="12"/>
        </w:numPr>
        <w:spacing w:after="180"/>
        <w:ind w:left="380" w:hanging="360"/>
        <w:jc w:val="both"/>
        <w:rPr>
          <w:rFonts w:ascii="Times New Roman" w:hAnsi="Times New Roman"/>
          <w:sz w:val="28"/>
          <w:szCs w:val="28"/>
        </w:rPr>
      </w:pPr>
      <w:r w:rsidRPr="009A0C2E">
        <w:rPr>
          <w:rStyle w:val="11"/>
          <w:rFonts w:ascii="Times New Roman" w:hAnsi="Times New Roman"/>
          <w:color w:val="000000"/>
          <w:sz w:val="28"/>
          <w:szCs w:val="28"/>
        </w:rPr>
        <w:t>И.п.: о.с. ленты в опущенных руках. 1 - 4 - медленно поднимая руками вверх, потряхивая кистями, придавать волнообразное движение лентами; 5 - 6 - два круга прямой рукой в боковой плоскости; 7 - 8 - то же, другой рукой. Повторить 5-6 -раз.</w:t>
      </w:r>
    </w:p>
    <w:p w:rsidR="002F3737" w:rsidRPr="009A0C2E" w:rsidRDefault="002F3737" w:rsidP="00CA0D94">
      <w:pPr>
        <w:pStyle w:val="BodyText"/>
        <w:widowControl w:val="0"/>
        <w:numPr>
          <w:ilvl w:val="0"/>
          <w:numId w:val="12"/>
        </w:numPr>
        <w:spacing w:after="180"/>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ноги на ширине плеч, руки в стороны. 1 - поворот вправо, левой рукой коснуться правой; 2 - и.п.; 3 - 4 - то же, в другую сторону; 5 - 8 - переступающим шагом на носках повернуться вокруг себя, разводя руками, потряхивая кистями рук. Повторить 5 - 6 - раз.</w:t>
      </w:r>
    </w:p>
    <w:p w:rsidR="002F3737" w:rsidRPr="009A0C2E" w:rsidRDefault="002F3737" w:rsidP="00CA0D94">
      <w:pPr>
        <w:pStyle w:val="BodyText"/>
        <w:widowControl w:val="0"/>
        <w:numPr>
          <w:ilvl w:val="0"/>
          <w:numId w:val="12"/>
        </w:numPr>
        <w:spacing w:after="180"/>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о.с. руки в стороны. 1 - махом прямую ногу в сторону, одновременно руки вниз - скрестно; 2 - и.п.; 3 - 4 - то же, другой ногой. Выполняя упражнение, ноги не сгибать. Повторить 4 - 5 - раз.</w:t>
      </w:r>
    </w:p>
    <w:p w:rsidR="002F3737" w:rsidRPr="009A0C2E" w:rsidRDefault="002F3737" w:rsidP="00CA0D94">
      <w:pPr>
        <w:pStyle w:val="BodyText"/>
        <w:widowControl w:val="0"/>
        <w:numPr>
          <w:ilvl w:val="0"/>
          <w:numId w:val="12"/>
        </w:numPr>
        <w:spacing w:after="184"/>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ноги на ширине плеч, руки вниз. 1 - 3 - медленный наклон вперед прогнувшись, прямые руки вперед, потряхивая кистями рук, придавать лентам волнообразное движение; 4 - резко выпрямиться, отводя руки назад. Повторить 8 раз.</w:t>
      </w:r>
    </w:p>
    <w:p w:rsidR="002F3737" w:rsidRPr="009A0C2E" w:rsidRDefault="002F3737" w:rsidP="00CA0D94">
      <w:pPr>
        <w:pStyle w:val="BodyText"/>
        <w:widowControl w:val="0"/>
        <w:numPr>
          <w:ilvl w:val="0"/>
          <w:numId w:val="12"/>
        </w:numPr>
        <w:spacing w:after="176"/>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о.с. руки прямые назад. 1 - поднимая согнутую в колене ногу вперед, одновременно махая прямыми руками вверх; 2 - и.п.; 3 - 4 - то же, другой ногой. Повторить 5 - 6 - раз каждой ногой.</w:t>
      </w:r>
    </w:p>
    <w:p w:rsidR="002F3737" w:rsidRPr="009A0C2E" w:rsidRDefault="002F3737" w:rsidP="00CA0D94">
      <w:pPr>
        <w:pStyle w:val="BodyText"/>
        <w:widowControl w:val="0"/>
        <w:numPr>
          <w:ilvl w:val="0"/>
          <w:numId w:val="12"/>
        </w:numPr>
        <w:spacing w:after="173"/>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ноги на ширине плеч, руки вниз. 1 - 4 - круговое вращение корпусом, прямые руки с лентами вправо - вверх, влево - вниз. Движение лент волнообразное. Повторить по 4 - 5 раз.</w:t>
      </w:r>
    </w:p>
    <w:p w:rsidR="002F3737" w:rsidRPr="009A0C2E" w:rsidRDefault="002F3737" w:rsidP="00CA0D94">
      <w:pPr>
        <w:pStyle w:val="BodyText"/>
        <w:widowControl w:val="0"/>
        <w:numPr>
          <w:ilvl w:val="0"/>
          <w:numId w:val="12"/>
        </w:numPr>
        <w:spacing w:after="0"/>
        <w:ind w:left="380" w:hanging="360"/>
        <w:jc w:val="both"/>
        <w:rPr>
          <w:rFonts w:ascii="Times New Roman" w:hAnsi="Times New Roman"/>
          <w:sz w:val="28"/>
          <w:szCs w:val="28"/>
        </w:rPr>
      </w:pPr>
      <w:r w:rsidRPr="009A0C2E">
        <w:rPr>
          <w:rStyle w:val="11"/>
          <w:rFonts w:ascii="Times New Roman" w:hAnsi="Times New Roman"/>
          <w:color w:val="000000"/>
          <w:sz w:val="28"/>
          <w:szCs w:val="28"/>
        </w:rPr>
        <w:t xml:space="preserve"> И.п.: ноги слегка расставлены, руки вниз. 1 - правая вверх, левая рука назад; 2 - смена движения. Повторить </w:t>
      </w:r>
      <w:r w:rsidRPr="009A0C2E">
        <w:rPr>
          <w:rStyle w:val="2pt"/>
          <w:rFonts w:ascii="Times New Roman" w:hAnsi="Times New Roman" w:cs="Times New Roman"/>
          <w:color w:val="000000"/>
          <w:sz w:val="28"/>
          <w:szCs w:val="28"/>
        </w:rPr>
        <w:t>8-10</w:t>
      </w:r>
      <w:r w:rsidRPr="009A0C2E">
        <w:rPr>
          <w:rStyle w:val="11"/>
          <w:rFonts w:ascii="Times New Roman" w:hAnsi="Times New Roman"/>
          <w:color w:val="000000"/>
          <w:sz w:val="28"/>
          <w:szCs w:val="28"/>
        </w:rPr>
        <w:t xml:space="preserve"> раз.</w:t>
      </w: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40"/>
        <w:shd w:val="clear" w:color="auto" w:fill="auto"/>
        <w:spacing w:line="276" w:lineRule="auto"/>
        <w:jc w:val="center"/>
        <w:rPr>
          <w:rStyle w:val="4"/>
          <w:rFonts w:ascii="Times New Roman" w:hAnsi="Times New Roman"/>
          <w:b/>
          <w:bCs/>
          <w:color w:val="000000"/>
        </w:rPr>
      </w:pPr>
      <w:r w:rsidRPr="009A0C2E">
        <w:rPr>
          <w:rStyle w:val="4"/>
          <w:rFonts w:ascii="Times New Roman" w:hAnsi="Times New Roman"/>
          <w:b/>
          <w:bCs/>
          <w:color w:val="000000"/>
        </w:rPr>
        <w:t>Комплекс " Смешные змейки" (с лентами)</w:t>
      </w:r>
    </w:p>
    <w:p w:rsidR="002F3737" w:rsidRPr="009A0C2E" w:rsidRDefault="002F3737" w:rsidP="00B47FA3">
      <w:pPr>
        <w:pStyle w:val="40"/>
        <w:shd w:val="clear" w:color="auto" w:fill="auto"/>
        <w:spacing w:line="276" w:lineRule="auto"/>
        <w:jc w:val="center"/>
        <w:rPr>
          <w:rStyle w:val="4"/>
          <w:rFonts w:ascii="Times New Roman" w:hAnsi="Times New Roman"/>
          <w:b/>
          <w:bCs/>
          <w:color w:val="000000"/>
        </w:rPr>
      </w:pPr>
    </w:p>
    <w:p w:rsidR="002F3737" w:rsidRPr="009A0C2E" w:rsidRDefault="002F3737" w:rsidP="00B47FA3">
      <w:pPr>
        <w:pStyle w:val="40"/>
        <w:shd w:val="clear" w:color="auto" w:fill="auto"/>
        <w:spacing w:line="276" w:lineRule="auto"/>
        <w:rPr>
          <w:rFonts w:ascii="Times New Roman" w:hAnsi="Times New Roman"/>
        </w:rPr>
      </w:pP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Последовательное поднимание лент выше, еще выше.</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о.с.; волнообразное последовательное поднимание лент выше, еще выше, подняться на носки; постепенное опускание рук, опуститься на всю</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ступню</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Наклоны вперед.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ноги сомкнуты; ленты вверх; наклониться вперед, правую (левую) руку вперед, левую (правую) - назад, достать лбом до колена; ленты вверх</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Прогибание туловища.</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лежа на животе, руки под подбородок; взмахнуть лентами вверх повыше, прогнуться; и.п.</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Наклоны в стороны.</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ноги на ширине плеч; наклониться вправо (влево), левую (правую) руку через сторону вверх, правую (левую) руку назад; и.п.</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Приседания.</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о.с.; медленно присесть, выполняя последовательные Волнообразные движения руками, сохраняя прямую спину; и.п.</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Поднимание лент вверх.</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пятки вместе, носки врозь, сложить ленты вместе,, взять за концы; ленты вверх, правую (левую) ногу назад; и.п.</w:t>
      </w:r>
    </w:p>
    <w:p w:rsidR="002F3737" w:rsidRPr="009A0C2E" w:rsidRDefault="002F3737" w:rsidP="00B47FA3">
      <w:pPr>
        <w:pStyle w:val="BodyText"/>
        <w:widowControl w:val="0"/>
        <w:numPr>
          <w:ilvl w:val="0"/>
          <w:numId w:val="13"/>
        </w:numPr>
        <w:spacing w:after="0"/>
        <w:ind w:left="60"/>
        <w:jc w:val="both"/>
        <w:rPr>
          <w:rFonts w:ascii="Times New Roman" w:hAnsi="Times New Roman"/>
          <w:sz w:val="28"/>
          <w:szCs w:val="28"/>
        </w:rPr>
      </w:pPr>
      <w:r w:rsidRPr="009A0C2E">
        <w:rPr>
          <w:rStyle w:val="11"/>
          <w:rFonts w:ascii="Times New Roman" w:hAnsi="Times New Roman"/>
          <w:color w:val="000000"/>
          <w:sz w:val="28"/>
          <w:szCs w:val="28"/>
        </w:rPr>
        <w:t xml:space="preserve"> Взмахи лентами.</w:t>
      </w:r>
    </w:p>
    <w:p w:rsidR="002F3737" w:rsidRPr="009A0C2E" w:rsidRDefault="002F3737" w:rsidP="00B47FA3">
      <w:pPr>
        <w:pStyle w:val="BodyText"/>
        <w:spacing w:after="0"/>
        <w:rPr>
          <w:rStyle w:val="11"/>
          <w:rFonts w:ascii="Times New Roman" w:hAnsi="Times New Roman"/>
          <w:color w:val="000000"/>
          <w:sz w:val="28"/>
          <w:szCs w:val="28"/>
        </w:rPr>
      </w:pPr>
      <w:r w:rsidRPr="009A0C2E">
        <w:rPr>
          <w:rStyle w:val="11"/>
          <w:rFonts w:ascii="Times New Roman" w:hAnsi="Times New Roman"/>
          <w:color w:val="000000"/>
          <w:sz w:val="28"/>
          <w:szCs w:val="28"/>
        </w:rPr>
        <w:t>И.п.: о.с.; сделать правой (левой) ногой шаг в сторону, одновременно плавно взмахнуть правой (левой) рукой вперед.</w:t>
      </w: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r w:rsidRPr="009A0C2E">
        <w:rPr>
          <w:rStyle w:val="a"/>
          <w:rFonts w:ascii="Times New Roman" w:hAnsi="Times New Roman"/>
          <w:b/>
          <w:bCs/>
          <w:color w:val="000000"/>
          <w:sz w:val="28"/>
          <w:szCs w:val="28"/>
        </w:rPr>
        <w:t>Комплекс "Забавные султанчики" (с султанчиками)</w:t>
      </w: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"Сделай круг".</w:t>
      </w:r>
    </w:p>
    <w:p w:rsidR="002F3737" w:rsidRPr="009A0C2E" w:rsidRDefault="002F3737" w:rsidP="00B47FA3">
      <w:pPr>
        <w:pStyle w:val="BodyText"/>
        <w:spacing w:after="0"/>
        <w:ind w:firstLine="400"/>
        <w:rPr>
          <w:rFonts w:ascii="Times New Roman" w:hAnsi="Times New Roman"/>
          <w:sz w:val="28"/>
          <w:szCs w:val="28"/>
        </w:rPr>
      </w:pPr>
      <w:r w:rsidRPr="009A0C2E">
        <w:rPr>
          <w:rStyle w:val="11"/>
          <w:rFonts w:ascii="Times New Roman" w:hAnsi="Times New Roman"/>
          <w:color w:val="000000"/>
          <w:sz w:val="28"/>
          <w:szCs w:val="28"/>
        </w:rPr>
        <w:t>И.п.: пятки вместе, носки врозь, руки в стороны, султанчики в вытянутых руках; описать круг правой рукой, подняться на носки; описать круг левой рукой, подняться на носки</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 xml:space="preserve"> "Приседание".</w:t>
      </w:r>
    </w:p>
    <w:p w:rsidR="002F3737" w:rsidRPr="009A0C2E" w:rsidRDefault="002F3737" w:rsidP="00B47FA3">
      <w:pPr>
        <w:pStyle w:val="BodyText"/>
        <w:spacing w:after="0"/>
        <w:ind w:firstLine="560"/>
        <w:rPr>
          <w:rFonts w:ascii="Times New Roman" w:hAnsi="Times New Roman"/>
          <w:sz w:val="28"/>
          <w:szCs w:val="28"/>
        </w:rPr>
      </w:pPr>
      <w:r w:rsidRPr="009A0C2E">
        <w:rPr>
          <w:rStyle w:val="11"/>
          <w:rFonts w:ascii="Times New Roman" w:hAnsi="Times New Roman"/>
          <w:color w:val="000000"/>
          <w:sz w:val="28"/>
          <w:szCs w:val="28"/>
        </w:rPr>
        <w:t>И.п.: ноги слегка расставлены, правая рука впереди, левая сзади; присесть, поменять положение рук; и.п.</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"Наклоны вперед".</w:t>
      </w:r>
    </w:p>
    <w:p w:rsidR="002F3737" w:rsidRPr="009A0C2E" w:rsidRDefault="002F3737" w:rsidP="00B47FA3">
      <w:pPr>
        <w:pStyle w:val="BodyText"/>
        <w:spacing w:after="0"/>
        <w:ind w:firstLine="400"/>
        <w:rPr>
          <w:rFonts w:ascii="Times New Roman" w:hAnsi="Times New Roman"/>
          <w:sz w:val="28"/>
          <w:szCs w:val="28"/>
        </w:rPr>
      </w:pPr>
      <w:r w:rsidRPr="009A0C2E">
        <w:rPr>
          <w:rStyle w:val="11"/>
          <w:rFonts w:ascii="Times New Roman" w:hAnsi="Times New Roman"/>
          <w:color w:val="000000"/>
          <w:sz w:val="28"/>
          <w:szCs w:val="28"/>
        </w:rPr>
        <w:t>И.п.: сидя, упор сзади; взмах руками вверх; наклон вперед</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 xml:space="preserve"> "Взмахи руками вверх".</w:t>
      </w:r>
    </w:p>
    <w:p w:rsidR="002F3737" w:rsidRPr="009A0C2E" w:rsidRDefault="002F3737" w:rsidP="00B47FA3">
      <w:pPr>
        <w:pStyle w:val="BodyText"/>
        <w:spacing w:after="0"/>
        <w:ind w:firstLine="560"/>
        <w:rPr>
          <w:rFonts w:ascii="Times New Roman" w:hAnsi="Times New Roman"/>
          <w:sz w:val="28"/>
          <w:szCs w:val="28"/>
        </w:rPr>
      </w:pPr>
      <w:r w:rsidRPr="009A0C2E">
        <w:rPr>
          <w:rStyle w:val="11"/>
          <w:rFonts w:ascii="Times New Roman" w:hAnsi="Times New Roman"/>
          <w:color w:val="000000"/>
          <w:sz w:val="28"/>
          <w:szCs w:val="28"/>
        </w:rPr>
        <w:t>И.п.: сидя на коленях; взмах руками вверх; сгруппироваться</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 xml:space="preserve"> "Сесть - встать".</w:t>
      </w:r>
    </w:p>
    <w:p w:rsidR="002F3737" w:rsidRPr="009A0C2E" w:rsidRDefault="002F3737" w:rsidP="00B47FA3">
      <w:pPr>
        <w:pStyle w:val="BodyText"/>
        <w:spacing w:after="0"/>
        <w:ind w:firstLine="640"/>
        <w:rPr>
          <w:rFonts w:ascii="Times New Roman" w:hAnsi="Times New Roman"/>
          <w:sz w:val="28"/>
          <w:szCs w:val="28"/>
        </w:rPr>
      </w:pPr>
      <w:r w:rsidRPr="009A0C2E">
        <w:rPr>
          <w:rStyle w:val="11"/>
          <w:rFonts w:ascii="Times New Roman" w:hAnsi="Times New Roman"/>
          <w:color w:val="000000"/>
          <w:sz w:val="28"/>
          <w:szCs w:val="28"/>
        </w:rPr>
        <w:t>И.п.: стоя на коленях, руки с султанчиками вперед; сесть вправо, руки влево; и.п.; сесть влево, руки вправо; и.п.</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 xml:space="preserve"> "Стойка на лопатках".</w:t>
      </w:r>
    </w:p>
    <w:p w:rsidR="002F3737" w:rsidRPr="009A0C2E" w:rsidRDefault="002F3737" w:rsidP="00B47FA3">
      <w:pPr>
        <w:pStyle w:val="BodyText"/>
        <w:spacing w:after="0"/>
        <w:ind w:firstLine="560"/>
        <w:rPr>
          <w:rFonts w:ascii="Times New Roman" w:hAnsi="Times New Roman"/>
          <w:sz w:val="28"/>
          <w:szCs w:val="28"/>
        </w:rPr>
      </w:pPr>
      <w:r w:rsidRPr="009A0C2E">
        <w:rPr>
          <w:rStyle w:val="11"/>
          <w:rFonts w:ascii="Times New Roman" w:hAnsi="Times New Roman"/>
          <w:color w:val="000000"/>
          <w:sz w:val="28"/>
          <w:szCs w:val="28"/>
        </w:rPr>
        <w:t>И.п.: лежа на спине; стойка на лопатках, руки на поясе в упоре</w:t>
      </w:r>
    </w:p>
    <w:p w:rsidR="002F3737" w:rsidRPr="009A0C2E" w:rsidRDefault="002F3737" w:rsidP="00B47FA3">
      <w:pPr>
        <w:pStyle w:val="20"/>
        <w:numPr>
          <w:ilvl w:val="0"/>
          <w:numId w:val="14"/>
        </w:numPr>
        <w:shd w:val="clear" w:color="auto" w:fill="auto"/>
        <w:spacing w:before="0" w:after="0" w:line="276" w:lineRule="auto"/>
        <w:ind w:firstLine="400"/>
        <w:jc w:val="both"/>
        <w:rPr>
          <w:rFonts w:ascii="Times New Roman" w:hAnsi="Times New Roman"/>
          <w:sz w:val="28"/>
          <w:szCs w:val="28"/>
        </w:rPr>
      </w:pPr>
      <w:r w:rsidRPr="009A0C2E">
        <w:rPr>
          <w:rStyle w:val="2"/>
          <w:rFonts w:ascii="Times New Roman" w:hAnsi="Times New Roman"/>
          <w:b/>
          <w:bCs/>
          <w:color w:val="000000"/>
          <w:sz w:val="28"/>
          <w:szCs w:val="28"/>
        </w:rPr>
        <w:t xml:space="preserve"> "Поднимание рук вверх".</w:t>
      </w:r>
    </w:p>
    <w:p w:rsidR="002F3737" w:rsidRPr="009A0C2E" w:rsidRDefault="002F3737" w:rsidP="00B47FA3">
      <w:pPr>
        <w:pStyle w:val="BodyText"/>
        <w:spacing w:after="0"/>
        <w:ind w:left="560"/>
        <w:rPr>
          <w:rStyle w:val="11"/>
          <w:rFonts w:ascii="Times New Roman" w:hAnsi="Times New Roman"/>
          <w:color w:val="000000"/>
          <w:sz w:val="28"/>
          <w:szCs w:val="28"/>
        </w:rPr>
      </w:pPr>
      <w:r w:rsidRPr="009A0C2E">
        <w:rPr>
          <w:rStyle w:val="11"/>
          <w:rFonts w:ascii="Times New Roman" w:hAnsi="Times New Roman"/>
          <w:color w:val="000000"/>
          <w:sz w:val="28"/>
          <w:szCs w:val="28"/>
        </w:rPr>
        <w:t>И.п.: о.с.; руки вперед; руки вверх, подняться на носки; руки в</w:t>
      </w:r>
    </w:p>
    <w:p w:rsidR="002F3737" w:rsidRPr="009A0C2E" w:rsidRDefault="002F3737" w:rsidP="00B47FA3">
      <w:pPr>
        <w:pStyle w:val="BodyText"/>
        <w:spacing w:after="0"/>
        <w:rPr>
          <w:rStyle w:val="11"/>
          <w:rFonts w:ascii="Times New Roman" w:hAnsi="Times New Roman"/>
          <w:color w:val="000000"/>
          <w:sz w:val="28"/>
          <w:szCs w:val="28"/>
        </w:rPr>
      </w:pPr>
      <w:r w:rsidRPr="009A0C2E">
        <w:rPr>
          <w:rStyle w:val="11"/>
          <w:rFonts w:ascii="Times New Roman" w:hAnsi="Times New Roman"/>
          <w:color w:val="000000"/>
          <w:sz w:val="28"/>
          <w:szCs w:val="28"/>
        </w:rPr>
        <w:t>стороны;</w:t>
      </w:r>
      <w:r w:rsidRPr="009A0C2E">
        <w:rPr>
          <w:rFonts w:ascii="Times New Roman" w:hAnsi="Times New Roman"/>
          <w:sz w:val="28"/>
          <w:szCs w:val="28"/>
        </w:rPr>
        <w:t xml:space="preserve"> </w:t>
      </w:r>
      <w:r w:rsidRPr="009A0C2E">
        <w:rPr>
          <w:rStyle w:val="11"/>
          <w:rFonts w:ascii="Times New Roman" w:hAnsi="Times New Roman"/>
          <w:color w:val="000000"/>
          <w:sz w:val="28"/>
          <w:szCs w:val="28"/>
        </w:rPr>
        <w:t>и.п.</w:t>
      </w: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30"/>
        <w:shd w:val="clear" w:color="auto" w:fill="auto"/>
        <w:spacing w:line="276" w:lineRule="auto"/>
        <w:jc w:val="center"/>
        <w:rPr>
          <w:rStyle w:val="3"/>
          <w:rFonts w:ascii="Times New Roman" w:hAnsi="Times New Roman"/>
          <w:b/>
          <w:bCs/>
          <w:color w:val="000000"/>
        </w:rPr>
      </w:pPr>
      <w:r w:rsidRPr="009A0C2E">
        <w:rPr>
          <w:rStyle w:val="3"/>
          <w:rFonts w:ascii="Times New Roman" w:hAnsi="Times New Roman"/>
          <w:b/>
          <w:bCs/>
          <w:color w:val="000000"/>
        </w:rPr>
        <w:t>Комплекс "Золотые одуванчики" (с бумажными цветами)</w:t>
      </w:r>
    </w:p>
    <w:p w:rsidR="002F3737" w:rsidRPr="009A0C2E" w:rsidRDefault="002F3737" w:rsidP="00B47FA3">
      <w:pPr>
        <w:pStyle w:val="30"/>
        <w:shd w:val="clear" w:color="auto" w:fill="auto"/>
        <w:spacing w:line="276" w:lineRule="auto"/>
        <w:jc w:val="center"/>
        <w:rPr>
          <w:rStyle w:val="3"/>
          <w:rFonts w:ascii="Times New Roman" w:hAnsi="Times New Roman"/>
          <w:b/>
          <w:bCs/>
          <w:color w:val="000000"/>
        </w:rPr>
      </w:pPr>
    </w:p>
    <w:p w:rsidR="002F3737" w:rsidRPr="009A0C2E" w:rsidRDefault="002F3737" w:rsidP="00B47FA3">
      <w:pPr>
        <w:pStyle w:val="30"/>
        <w:shd w:val="clear" w:color="auto" w:fill="auto"/>
        <w:spacing w:line="276" w:lineRule="auto"/>
        <w:rPr>
          <w:rFonts w:ascii="Times New Roman" w:hAnsi="Times New Roman"/>
        </w:rPr>
      </w:pPr>
    </w:p>
    <w:p w:rsidR="002F3737" w:rsidRPr="009A0C2E" w:rsidRDefault="002F3737" w:rsidP="00B47FA3">
      <w:pPr>
        <w:pStyle w:val="23"/>
        <w:numPr>
          <w:ilvl w:val="0"/>
          <w:numId w:val="15"/>
        </w:numPr>
        <w:shd w:val="clear" w:color="auto" w:fill="auto"/>
        <w:spacing w:line="276" w:lineRule="auto"/>
        <w:rPr>
          <w:rFonts w:ascii="Times New Roman" w:hAnsi="Times New Roman"/>
          <w:b w:val="0"/>
          <w:sz w:val="28"/>
          <w:szCs w:val="28"/>
        </w:rPr>
      </w:pPr>
      <w:bookmarkStart w:id="18" w:name="bookmark17"/>
      <w:r w:rsidRPr="009A0C2E">
        <w:rPr>
          <w:rStyle w:val="22"/>
          <w:b/>
          <w:bCs/>
          <w:color w:val="000000"/>
          <w:sz w:val="28"/>
          <w:szCs w:val="28"/>
        </w:rPr>
        <w:t>"Цветок распустился".</w:t>
      </w:r>
      <w:bookmarkEnd w:id="18"/>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стоя на коленях в кругу, лицом в круг, руки сцеплены; поднять руку вверх, прогнуться; сесть на колени, руки и голову опустить</w:t>
      </w:r>
    </w:p>
    <w:p w:rsidR="002F3737" w:rsidRPr="009A0C2E" w:rsidRDefault="002F3737" w:rsidP="00B47FA3">
      <w:pPr>
        <w:pStyle w:val="BodyText"/>
        <w:widowControl w:val="0"/>
        <w:numPr>
          <w:ilvl w:val="0"/>
          <w:numId w:val="15"/>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Наклоны вперед.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И.п.: сидя спиной в круг, касаясь плечами друг друга, ноги широко расставлены; наклониться вперед, постараться грудью достать пола; и.п.</w:t>
      </w:r>
    </w:p>
    <w:p w:rsidR="002F3737" w:rsidRPr="009A0C2E" w:rsidRDefault="002F3737" w:rsidP="00B47FA3">
      <w:pPr>
        <w:pStyle w:val="BodyText"/>
        <w:widowControl w:val="0"/>
        <w:numPr>
          <w:ilvl w:val="0"/>
          <w:numId w:val="15"/>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Отведение ног за голову.</w:t>
      </w:r>
    </w:p>
    <w:p w:rsidR="002F3737" w:rsidRPr="009A0C2E" w:rsidRDefault="002F3737" w:rsidP="00B47FA3">
      <w:pPr>
        <w:pStyle w:val="BodyText"/>
        <w:spacing w:after="0"/>
        <w:ind w:firstLine="260"/>
        <w:rPr>
          <w:rFonts w:ascii="Times New Roman" w:hAnsi="Times New Roman"/>
          <w:sz w:val="28"/>
          <w:szCs w:val="28"/>
        </w:rPr>
      </w:pPr>
      <w:r w:rsidRPr="009A0C2E">
        <w:rPr>
          <w:rStyle w:val="11"/>
          <w:rFonts w:ascii="Times New Roman" w:hAnsi="Times New Roman"/>
          <w:color w:val="000000"/>
          <w:sz w:val="28"/>
          <w:szCs w:val="28"/>
        </w:rPr>
        <w:t>И.п.: лежа на спине ноги в центре круга, руки в упоре вдоль туловища; поднять прямые ноги вверх; коснуться носками ног пола за головой; медленно опустить ноги</w:t>
      </w:r>
    </w:p>
    <w:p w:rsidR="002F3737" w:rsidRPr="009A0C2E" w:rsidRDefault="002F3737" w:rsidP="00B47FA3">
      <w:pPr>
        <w:pStyle w:val="BodyText"/>
        <w:widowControl w:val="0"/>
        <w:numPr>
          <w:ilvl w:val="0"/>
          <w:numId w:val="15"/>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Прогибание спины.</w:t>
      </w:r>
    </w:p>
    <w:p w:rsidR="002F3737" w:rsidRPr="009A0C2E" w:rsidRDefault="002F3737" w:rsidP="00B47FA3">
      <w:pPr>
        <w:pStyle w:val="BodyText"/>
        <w:spacing w:after="0"/>
        <w:ind w:firstLine="260"/>
        <w:rPr>
          <w:rFonts w:ascii="Times New Roman" w:hAnsi="Times New Roman"/>
          <w:sz w:val="28"/>
          <w:szCs w:val="28"/>
        </w:rPr>
      </w:pPr>
      <w:r w:rsidRPr="009A0C2E">
        <w:rPr>
          <w:rStyle w:val="11"/>
          <w:rFonts w:ascii="Times New Roman" w:hAnsi="Times New Roman"/>
          <w:color w:val="000000"/>
          <w:sz w:val="28"/>
          <w:szCs w:val="28"/>
        </w:rPr>
        <w:t>И.п.: лежа на животе лицом в круг, руки на предплечьях соединены; руки вверх, ноги назад - вверх, напрячься; и.п.</w:t>
      </w:r>
    </w:p>
    <w:p w:rsidR="002F3737" w:rsidRPr="009A0C2E" w:rsidRDefault="002F3737" w:rsidP="00B47FA3">
      <w:pPr>
        <w:pStyle w:val="BodyText"/>
        <w:widowControl w:val="0"/>
        <w:numPr>
          <w:ilvl w:val="0"/>
          <w:numId w:val="15"/>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Повороты в стороны.</w:t>
      </w:r>
    </w:p>
    <w:p w:rsidR="002F3737" w:rsidRPr="009A0C2E" w:rsidRDefault="002F3737" w:rsidP="00B47FA3">
      <w:pPr>
        <w:pStyle w:val="BodyText"/>
        <w:spacing w:after="0"/>
        <w:ind w:firstLine="260"/>
        <w:rPr>
          <w:rFonts w:ascii="Times New Roman" w:hAnsi="Times New Roman"/>
          <w:sz w:val="28"/>
          <w:szCs w:val="28"/>
        </w:rPr>
      </w:pPr>
      <w:r w:rsidRPr="009A0C2E">
        <w:rPr>
          <w:rStyle w:val="11"/>
          <w:rFonts w:ascii="Times New Roman" w:hAnsi="Times New Roman"/>
          <w:color w:val="000000"/>
          <w:sz w:val="28"/>
          <w:szCs w:val="28"/>
        </w:rPr>
        <w:t>И.п.: сидя спиной в круг, ноги по-турецкие, руки на поясе; повернуться вправо (влево), правую (левую) руку поставить в центр круга; и.п.</w:t>
      </w:r>
    </w:p>
    <w:p w:rsidR="002F3737" w:rsidRPr="009A0C2E" w:rsidRDefault="002F3737" w:rsidP="00B47FA3">
      <w:pPr>
        <w:pStyle w:val="BodyText"/>
        <w:widowControl w:val="0"/>
        <w:numPr>
          <w:ilvl w:val="0"/>
          <w:numId w:val="15"/>
        </w:numPr>
        <w:spacing w:after="0"/>
        <w:jc w:val="both"/>
        <w:rPr>
          <w:rFonts w:ascii="Times New Roman" w:hAnsi="Times New Roman"/>
          <w:sz w:val="28"/>
          <w:szCs w:val="28"/>
        </w:rPr>
      </w:pPr>
      <w:r w:rsidRPr="009A0C2E">
        <w:rPr>
          <w:rStyle w:val="11"/>
          <w:rFonts w:ascii="Times New Roman" w:hAnsi="Times New Roman"/>
          <w:color w:val="000000"/>
          <w:sz w:val="28"/>
          <w:szCs w:val="28"/>
        </w:rPr>
        <w:t xml:space="preserve"> Приседания.</w:t>
      </w:r>
    </w:p>
    <w:p w:rsidR="002F3737" w:rsidRPr="009A0C2E" w:rsidRDefault="002F3737" w:rsidP="00B47FA3">
      <w:pPr>
        <w:pStyle w:val="BodyText"/>
        <w:spacing w:after="0"/>
        <w:ind w:firstLine="900"/>
        <w:rPr>
          <w:rStyle w:val="11"/>
          <w:rFonts w:ascii="Times New Roman" w:hAnsi="Times New Roman"/>
          <w:color w:val="000000"/>
          <w:sz w:val="28"/>
          <w:szCs w:val="28"/>
        </w:rPr>
      </w:pPr>
      <w:r w:rsidRPr="009A0C2E">
        <w:rPr>
          <w:rStyle w:val="11"/>
          <w:rFonts w:ascii="Times New Roman" w:hAnsi="Times New Roman"/>
          <w:color w:val="000000"/>
          <w:sz w:val="28"/>
          <w:szCs w:val="28"/>
        </w:rPr>
        <w:t>И.п.: стоя лицом в круг, руки сцеплены; сесть, удержаться, спина прямая; и.п.</w:t>
      </w: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B47FA3">
      <w:pPr>
        <w:pStyle w:val="BodyText"/>
        <w:spacing w:after="0"/>
        <w:ind w:firstLine="900"/>
        <w:rPr>
          <w:rStyle w:val="11"/>
          <w:rFonts w:ascii="Times New Roman" w:hAnsi="Times New Roman"/>
          <w:color w:val="000000"/>
          <w:sz w:val="28"/>
          <w:szCs w:val="28"/>
        </w:rPr>
      </w:pPr>
    </w:p>
    <w:p w:rsidR="002F3737" w:rsidRPr="009A0C2E" w:rsidRDefault="002F3737" w:rsidP="009A0C2E">
      <w:pPr>
        <w:pStyle w:val="BodyText"/>
        <w:spacing w:after="0"/>
        <w:rPr>
          <w:rStyle w:val="11"/>
          <w:rFonts w:ascii="Times New Roman" w:hAnsi="Times New Roman"/>
          <w:color w:val="000000"/>
          <w:sz w:val="28"/>
          <w:szCs w:val="28"/>
        </w:rPr>
      </w:pP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r w:rsidRPr="009A0C2E">
        <w:rPr>
          <w:rStyle w:val="a"/>
          <w:rFonts w:ascii="Times New Roman" w:hAnsi="Times New Roman"/>
          <w:b/>
          <w:bCs/>
          <w:color w:val="000000"/>
          <w:sz w:val="28"/>
          <w:szCs w:val="28"/>
        </w:rPr>
        <w:t>Комплекс "Веселый марш" (с флажками)</w:t>
      </w: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p>
    <w:p w:rsidR="002F3737" w:rsidRPr="009A0C2E" w:rsidRDefault="002F3737" w:rsidP="00B47FA3">
      <w:pPr>
        <w:pStyle w:val="a0"/>
        <w:shd w:val="clear" w:color="auto" w:fill="auto"/>
        <w:spacing w:line="276" w:lineRule="auto"/>
        <w:jc w:val="left"/>
        <w:rPr>
          <w:rFonts w:ascii="Times New Roman" w:hAnsi="Times New Roman"/>
          <w:sz w:val="28"/>
          <w:szCs w:val="28"/>
        </w:rPr>
      </w:pPr>
    </w:p>
    <w:p w:rsidR="002F3737" w:rsidRPr="009A0C2E" w:rsidRDefault="002F3737" w:rsidP="00B47FA3">
      <w:pPr>
        <w:pStyle w:val="BodyText"/>
        <w:widowControl w:val="0"/>
        <w:numPr>
          <w:ilvl w:val="0"/>
          <w:numId w:val="16"/>
        </w:numPr>
        <w:spacing w:after="0"/>
        <w:ind w:firstLine="426"/>
        <w:jc w:val="both"/>
        <w:rPr>
          <w:rFonts w:ascii="Times New Roman" w:hAnsi="Times New Roman"/>
          <w:sz w:val="28"/>
          <w:szCs w:val="28"/>
        </w:rPr>
      </w:pPr>
      <w:r w:rsidRPr="009A0C2E">
        <w:rPr>
          <w:rStyle w:val="11"/>
          <w:rFonts w:ascii="Times New Roman" w:hAnsi="Times New Roman"/>
          <w:color w:val="000000"/>
          <w:sz w:val="28"/>
          <w:szCs w:val="28"/>
        </w:rPr>
        <w:t>"Вверх и назад". И.п.: ноги слегка расставить, флажки опущены. 1 - взмах одного флажка вверх, другого назад; 2 - смена положения флажков. После 4-6 взмахов - пауза, отдых. Повторить б раз.</w:t>
      </w:r>
    </w:p>
    <w:p w:rsidR="002F3737" w:rsidRPr="009A0C2E" w:rsidRDefault="002F3737" w:rsidP="00B47FA3">
      <w:pPr>
        <w:pStyle w:val="BodyText"/>
        <w:widowControl w:val="0"/>
        <w:numPr>
          <w:ilvl w:val="0"/>
          <w:numId w:val="16"/>
        </w:numPr>
        <w:spacing w:after="0"/>
        <w:ind w:firstLine="426"/>
        <w:jc w:val="both"/>
        <w:rPr>
          <w:rFonts w:ascii="Times New Roman" w:hAnsi="Times New Roman"/>
          <w:sz w:val="28"/>
          <w:szCs w:val="28"/>
        </w:rPr>
      </w:pPr>
      <w:r w:rsidRPr="009A0C2E">
        <w:rPr>
          <w:rStyle w:val="11"/>
          <w:rFonts w:ascii="Times New Roman" w:hAnsi="Times New Roman"/>
          <w:color w:val="000000"/>
          <w:sz w:val="28"/>
          <w:szCs w:val="28"/>
        </w:rPr>
        <w:t xml:space="preserve"> "Разведение в стороны". И.п.: ноги на ширине плеч, флажки вертикально у плеч в согнутых руках. 1 - поворот вправо, флажки вертикально в стороны; 2 - и.п. Ноги не сгибать. Повторить по 4 раза в каждую сторону.</w:t>
      </w:r>
    </w:p>
    <w:p w:rsidR="002F3737" w:rsidRPr="009A0C2E" w:rsidRDefault="002F3737" w:rsidP="00B47FA3">
      <w:pPr>
        <w:pStyle w:val="BodyText"/>
        <w:widowControl w:val="0"/>
        <w:numPr>
          <w:ilvl w:val="0"/>
          <w:numId w:val="16"/>
        </w:numPr>
        <w:spacing w:after="0"/>
        <w:ind w:firstLine="426"/>
        <w:jc w:val="both"/>
        <w:rPr>
          <w:rFonts w:ascii="Times New Roman" w:hAnsi="Times New Roman"/>
          <w:sz w:val="28"/>
          <w:szCs w:val="28"/>
        </w:rPr>
      </w:pPr>
      <w:r w:rsidRPr="009A0C2E">
        <w:rPr>
          <w:rStyle w:val="11"/>
          <w:rFonts w:ascii="Times New Roman" w:hAnsi="Times New Roman"/>
          <w:color w:val="000000"/>
          <w:sz w:val="28"/>
          <w:szCs w:val="28"/>
        </w:rPr>
        <w:t xml:space="preserve"> "С наклоном и приседанием". И.п.; ноги слегка расставить, флажки вверх, держаться за середину палочки. 1 - 2 - наклон вперед с приседанием и взмахом флажков назад; 3 - 4 и.п. Повторить б раз.</w:t>
      </w:r>
    </w:p>
    <w:p w:rsidR="002F3737" w:rsidRPr="009A0C2E" w:rsidRDefault="002F3737" w:rsidP="00B47FA3">
      <w:pPr>
        <w:pStyle w:val="BodyText"/>
        <w:widowControl w:val="0"/>
        <w:numPr>
          <w:ilvl w:val="0"/>
          <w:numId w:val="16"/>
        </w:numPr>
        <w:spacing w:after="0"/>
        <w:ind w:firstLine="426"/>
        <w:jc w:val="both"/>
        <w:rPr>
          <w:rFonts w:ascii="Times New Roman" w:hAnsi="Times New Roman"/>
          <w:sz w:val="28"/>
          <w:szCs w:val="28"/>
        </w:rPr>
      </w:pPr>
      <w:r w:rsidRPr="009A0C2E">
        <w:rPr>
          <w:rStyle w:val="11"/>
          <w:rFonts w:ascii="Times New Roman" w:hAnsi="Times New Roman"/>
          <w:color w:val="000000"/>
          <w:sz w:val="28"/>
          <w:szCs w:val="28"/>
        </w:rPr>
        <w:t xml:space="preserve"> "Взмахи дальше назад". И.п.: о.с. 1 - правую ногу на носок назад, 2-3 взмахи флажками вперед - назад; 2 - и.п. То же, отставить левую ногу. Повторить по 2 раза.</w:t>
      </w:r>
    </w:p>
    <w:p w:rsidR="002F3737" w:rsidRPr="009A0C2E" w:rsidRDefault="002F3737" w:rsidP="00B47FA3">
      <w:pPr>
        <w:pStyle w:val="BodyText"/>
        <w:widowControl w:val="0"/>
        <w:numPr>
          <w:ilvl w:val="0"/>
          <w:numId w:val="16"/>
        </w:numPr>
        <w:spacing w:after="0"/>
        <w:ind w:firstLine="426"/>
        <w:jc w:val="both"/>
        <w:rPr>
          <w:rFonts w:ascii="Times New Roman" w:hAnsi="Times New Roman"/>
          <w:sz w:val="28"/>
          <w:szCs w:val="28"/>
        </w:rPr>
      </w:pPr>
      <w:r w:rsidRPr="009A0C2E">
        <w:rPr>
          <w:rStyle w:val="11"/>
          <w:rFonts w:ascii="Times New Roman" w:hAnsi="Times New Roman"/>
          <w:color w:val="000000"/>
          <w:sz w:val="28"/>
          <w:szCs w:val="28"/>
        </w:rPr>
        <w:t xml:space="preserve"> "Пружинки". И.п.: то же. Сгибание и выпрямление ног со взмахом флажками вперед - назад, пятки приподнимать, колени разводить, через 4-6 движений - пауза. Повторить 3-4 раза.</w:t>
      </w:r>
    </w:p>
    <w:p w:rsidR="002F3737" w:rsidRPr="009A0C2E" w:rsidRDefault="002F3737" w:rsidP="00B47FA3">
      <w:pPr>
        <w:pStyle w:val="BodyText"/>
        <w:spacing w:after="0"/>
        <w:rPr>
          <w:rFonts w:ascii="Times New Roman" w:hAnsi="Times New Roman"/>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BodyText"/>
        <w:spacing w:after="0"/>
        <w:rPr>
          <w:rStyle w:val="11"/>
          <w:rFonts w:ascii="Times New Roman" w:hAnsi="Times New Roman"/>
          <w:color w:val="000000"/>
          <w:sz w:val="28"/>
          <w:szCs w:val="28"/>
        </w:rPr>
      </w:pP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r w:rsidRPr="009A0C2E">
        <w:rPr>
          <w:rStyle w:val="a"/>
          <w:rFonts w:ascii="Times New Roman" w:hAnsi="Times New Roman"/>
          <w:b/>
          <w:bCs/>
          <w:color w:val="000000"/>
          <w:sz w:val="28"/>
          <w:szCs w:val="28"/>
        </w:rPr>
        <w:t>Комплекс "Здравствуй лето"</w:t>
      </w:r>
    </w:p>
    <w:p w:rsidR="002F3737" w:rsidRPr="009A0C2E" w:rsidRDefault="002F3737" w:rsidP="00B47FA3">
      <w:pPr>
        <w:pStyle w:val="a0"/>
        <w:shd w:val="clear" w:color="auto" w:fill="auto"/>
        <w:spacing w:line="276" w:lineRule="auto"/>
        <w:rPr>
          <w:rStyle w:val="a"/>
          <w:rFonts w:ascii="Times New Roman" w:hAnsi="Times New Roman"/>
          <w:b/>
          <w:bCs/>
          <w:color w:val="000000"/>
          <w:sz w:val="28"/>
          <w:szCs w:val="28"/>
        </w:rPr>
      </w:pP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1  упр. бег вправо, сгибая ноги назад.</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2  упр. опустить руки, полуприседания, два хлопка перед собой, затем два хлопка соседям с право и слева.</w:t>
      </w:r>
    </w:p>
    <w:p w:rsidR="002F3737" w:rsidRPr="009A0C2E" w:rsidRDefault="002F3737" w:rsidP="00B47FA3">
      <w:pPr>
        <w:pStyle w:val="BodyText"/>
        <w:tabs>
          <w:tab w:val="left" w:pos="1057"/>
        </w:tabs>
        <w:spacing w:after="0"/>
        <w:rPr>
          <w:rFonts w:ascii="Times New Roman" w:hAnsi="Times New Roman"/>
          <w:sz w:val="28"/>
          <w:szCs w:val="28"/>
        </w:rPr>
      </w:pPr>
      <w:r w:rsidRPr="009A0C2E">
        <w:rPr>
          <w:rStyle w:val="11"/>
          <w:rFonts w:ascii="Times New Roman" w:hAnsi="Times New Roman"/>
          <w:color w:val="000000"/>
          <w:sz w:val="28"/>
          <w:szCs w:val="28"/>
        </w:rPr>
        <w:t>3  упр.</w:t>
      </w:r>
      <w:r w:rsidRPr="009A0C2E">
        <w:rPr>
          <w:rStyle w:val="11"/>
          <w:rFonts w:ascii="Times New Roman" w:hAnsi="Times New Roman"/>
          <w:color w:val="000000"/>
          <w:sz w:val="28"/>
          <w:szCs w:val="28"/>
        </w:rPr>
        <w:tab/>
        <w:t>И.п.руки на пояс.</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1 - 2 - правую ногу вперед - в сторону на пятку, приставляя ее к левой, притоп на месте, 3 - 4 - то же с другой ноги.</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Бег по кругу, взявшись за руки влево, высоко поднимая бедро.</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Повторить упражнение 3.</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Бег по кругу, взявшись за руки вправо приставным шагом (голоп)</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Руки на пояс, полуприседая, поворот направо, вставая в И.п.</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Руки скрестно вверх, руки вниз - скрестно.</w:t>
      </w:r>
    </w:p>
    <w:p w:rsidR="002F3737" w:rsidRPr="009A0C2E" w:rsidRDefault="002F3737" w:rsidP="00B47FA3">
      <w:pPr>
        <w:pStyle w:val="BodyText"/>
        <w:widowControl w:val="0"/>
        <w:numPr>
          <w:ilvl w:val="0"/>
          <w:numId w:val="18"/>
        </w:numPr>
        <w:spacing w:after="0"/>
        <w:jc w:val="both"/>
        <w:rPr>
          <w:rFonts w:ascii="Times New Roman" w:hAnsi="Times New Roman"/>
          <w:sz w:val="28"/>
          <w:szCs w:val="28"/>
        </w:rPr>
      </w:pPr>
      <w:r w:rsidRPr="009A0C2E">
        <w:rPr>
          <w:rStyle w:val="11"/>
          <w:rFonts w:ascii="Times New Roman" w:hAnsi="Times New Roman"/>
          <w:color w:val="000000"/>
          <w:sz w:val="28"/>
          <w:szCs w:val="28"/>
        </w:rPr>
        <w:t>упр. Бег по кругу, взявшись за руки влево (голоп)</w:t>
      </w:r>
    </w:p>
    <w:p w:rsidR="002F3737" w:rsidRPr="009A0C2E" w:rsidRDefault="002F3737" w:rsidP="00B47FA3">
      <w:pPr>
        <w:pStyle w:val="BodyText"/>
        <w:spacing w:after="0"/>
        <w:rPr>
          <w:rFonts w:ascii="Times New Roman" w:hAnsi="Times New Roman"/>
          <w:sz w:val="28"/>
          <w:szCs w:val="28"/>
        </w:rPr>
      </w:pPr>
      <w:r w:rsidRPr="009A0C2E">
        <w:rPr>
          <w:rStyle w:val="11"/>
          <w:rFonts w:ascii="Times New Roman" w:hAnsi="Times New Roman"/>
          <w:color w:val="000000"/>
          <w:sz w:val="28"/>
          <w:szCs w:val="28"/>
        </w:rPr>
        <w:t>10 упр. Повторить упражнение 7, 8.</w:t>
      </w:r>
    </w:p>
    <w:p w:rsidR="002F3737" w:rsidRPr="009A0C2E" w:rsidRDefault="002F3737" w:rsidP="004E3178">
      <w:pPr>
        <w:ind w:firstLine="720"/>
        <w:jc w:val="both"/>
        <w:rPr>
          <w:rFonts w:ascii="Times New Roman" w:hAnsi="Times New Roman"/>
          <w:b/>
          <w:bCs/>
          <w:sz w:val="28"/>
          <w:szCs w:val="28"/>
        </w:rPr>
      </w:pPr>
    </w:p>
    <w:p w:rsidR="002F3737" w:rsidRPr="009A0C2E" w:rsidRDefault="002F3737" w:rsidP="004E3178">
      <w:pPr>
        <w:jc w:val="both"/>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Default="002F3737" w:rsidP="004E3178">
      <w:pPr>
        <w:rPr>
          <w:rFonts w:ascii="Times New Roman" w:hAnsi="Times New Roman"/>
          <w:sz w:val="28"/>
          <w:szCs w:val="28"/>
        </w:rPr>
      </w:pPr>
    </w:p>
    <w:p w:rsidR="002F3737" w:rsidRPr="009A0C2E" w:rsidRDefault="002F3737" w:rsidP="009A0C2E">
      <w:pPr>
        <w:jc w:val="center"/>
        <w:rPr>
          <w:rFonts w:ascii="Times New Roman" w:hAnsi="Times New Roman"/>
          <w:b/>
          <w:sz w:val="28"/>
          <w:szCs w:val="28"/>
        </w:rPr>
      </w:pPr>
      <w:r w:rsidRPr="009A0C2E">
        <w:rPr>
          <w:rFonts w:ascii="Times New Roman" w:hAnsi="Times New Roman"/>
          <w:b/>
          <w:sz w:val="28"/>
          <w:szCs w:val="28"/>
        </w:rPr>
        <w:t>Список литературы</w:t>
      </w:r>
    </w:p>
    <w:p w:rsidR="002F3737" w:rsidRDefault="002F3737" w:rsidP="004E3178">
      <w:pPr>
        <w:rPr>
          <w:rFonts w:ascii="Times New Roman" w:hAnsi="Times New Roman"/>
          <w:sz w:val="28"/>
          <w:szCs w:val="28"/>
        </w:rPr>
      </w:pPr>
    </w:p>
    <w:p w:rsidR="002F3737" w:rsidRDefault="002F3737" w:rsidP="009A0C2E">
      <w:pPr>
        <w:spacing w:after="0"/>
        <w:jc w:val="both"/>
        <w:rPr>
          <w:rFonts w:ascii="Times New Roman" w:hAnsi="Times New Roman"/>
          <w:sz w:val="28"/>
          <w:szCs w:val="28"/>
        </w:rPr>
      </w:pPr>
      <w:r>
        <w:rPr>
          <w:rFonts w:ascii="Times New Roman" w:hAnsi="Times New Roman"/>
          <w:sz w:val="28"/>
          <w:szCs w:val="28"/>
        </w:rPr>
        <w:t xml:space="preserve">1.Колодницкий, Г.А. Музыкальные игры, ритмические упражнения и танцы для детей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Г.А.Колодницкий. – М.: Просвещение, 2000.-159с.</w:t>
      </w:r>
    </w:p>
    <w:p w:rsidR="002F3737" w:rsidRDefault="002F3737" w:rsidP="009A0C2E">
      <w:pPr>
        <w:spacing w:after="0"/>
        <w:jc w:val="both"/>
        <w:rPr>
          <w:rFonts w:ascii="Times New Roman" w:hAnsi="Times New Roman"/>
          <w:sz w:val="28"/>
          <w:szCs w:val="28"/>
        </w:rPr>
      </w:pPr>
      <w:r>
        <w:rPr>
          <w:rFonts w:ascii="Times New Roman" w:hAnsi="Times New Roman"/>
          <w:sz w:val="28"/>
          <w:szCs w:val="28"/>
        </w:rPr>
        <w:t xml:space="preserve">2.Кудрявцев,  В.Т. Развивающая педагогика оздоровления (дошкольный возраст)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Программно-методическое пособие/ В.Т.Кудрявцев, Б.Б.Егоров. – М.: Линка-Пресс, 2000.-296с.</w:t>
      </w:r>
    </w:p>
    <w:p w:rsidR="002F3737" w:rsidRDefault="002F3737" w:rsidP="009A0C2E">
      <w:pPr>
        <w:spacing w:after="0"/>
        <w:jc w:val="both"/>
        <w:rPr>
          <w:rFonts w:ascii="Times New Roman" w:hAnsi="Times New Roman"/>
          <w:sz w:val="28"/>
          <w:szCs w:val="28"/>
        </w:rPr>
      </w:pPr>
      <w:r>
        <w:rPr>
          <w:rFonts w:ascii="Times New Roman" w:hAnsi="Times New Roman"/>
          <w:sz w:val="28"/>
          <w:szCs w:val="28"/>
        </w:rPr>
        <w:t>3.Сказочный театр физической культуры (физкультурные занятия с дошкольниками в музыкальном ритме сказок)</w:t>
      </w:r>
      <w:r w:rsidRPr="00F26278">
        <w:rPr>
          <w:rFonts w:ascii="Times New Roman" w:hAnsi="Times New Roman"/>
          <w:sz w:val="28"/>
          <w:szCs w:val="28"/>
        </w:rPr>
        <w:t xml:space="preserve">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xml:space="preserve"> / авт.-сост. Н.А.Фомина и др. – Волгоград: Учитель, 2003.-96с.</w:t>
      </w:r>
    </w:p>
    <w:p w:rsidR="002F3737" w:rsidRDefault="002F3737" w:rsidP="009A0C2E">
      <w:pPr>
        <w:spacing w:after="0"/>
        <w:jc w:val="both"/>
        <w:rPr>
          <w:rFonts w:ascii="Times New Roman" w:hAnsi="Times New Roman"/>
          <w:sz w:val="28"/>
          <w:szCs w:val="28"/>
        </w:rPr>
      </w:pPr>
      <w:r>
        <w:rPr>
          <w:rFonts w:ascii="Times New Roman" w:hAnsi="Times New Roman"/>
          <w:sz w:val="28"/>
          <w:szCs w:val="28"/>
        </w:rPr>
        <w:t xml:space="preserve">4.Рунова, М.А. Двигательная активность ребенка в детском саду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пособие для педагогов дошкольных учреждений, преподавателей и студентов педвузов и колледжей/ М.А.Рунова. – М.: Мозаика-Синтез, 2012.- 346с.</w:t>
      </w:r>
    </w:p>
    <w:p w:rsidR="002F3737" w:rsidRPr="006059DC" w:rsidRDefault="002F3737" w:rsidP="009A0C2E">
      <w:pPr>
        <w:spacing w:after="0"/>
        <w:jc w:val="both"/>
        <w:rPr>
          <w:rFonts w:ascii="Times New Roman" w:hAnsi="Times New Roman"/>
          <w:sz w:val="28"/>
          <w:szCs w:val="28"/>
        </w:rPr>
      </w:pPr>
      <w:r>
        <w:rPr>
          <w:rFonts w:ascii="Times New Roman" w:hAnsi="Times New Roman"/>
          <w:sz w:val="28"/>
          <w:szCs w:val="28"/>
        </w:rPr>
        <w:t xml:space="preserve">5.Подольская, Е.И. Профилактика плоскостопия и нарушения осанки у старших дошкольников </w:t>
      </w:r>
      <w:r w:rsidRPr="006059DC">
        <w:rPr>
          <w:rFonts w:ascii="Times New Roman" w:hAnsi="Times New Roman"/>
          <w:sz w:val="28"/>
          <w:szCs w:val="28"/>
        </w:rPr>
        <w:t>[</w:t>
      </w:r>
      <w:r>
        <w:rPr>
          <w:rFonts w:ascii="Times New Roman" w:hAnsi="Times New Roman"/>
          <w:sz w:val="28"/>
          <w:szCs w:val="28"/>
        </w:rPr>
        <w:t>Текст</w:t>
      </w:r>
      <w:r w:rsidRPr="006059DC">
        <w:rPr>
          <w:rFonts w:ascii="Times New Roman" w:hAnsi="Times New Roman"/>
          <w:sz w:val="28"/>
          <w:szCs w:val="28"/>
        </w:rPr>
        <w:t>]</w:t>
      </w:r>
      <w:r>
        <w:rPr>
          <w:rFonts w:ascii="Times New Roman" w:hAnsi="Times New Roman"/>
          <w:sz w:val="28"/>
          <w:szCs w:val="28"/>
        </w:rPr>
        <w:t>/ Е.И.Подольская. – М.: «Скрипторий, 2003», 2009.-80с.</w:t>
      </w:r>
    </w:p>
    <w:p w:rsidR="002F3737" w:rsidRPr="009A0C2E" w:rsidRDefault="002F3737" w:rsidP="004E3178">
      <w:pPr>
        <w:rPr>
          <w:rFonts w:ascii="Times New Roman" w:hAnsi="Times New Roman"/>
          <w:sz w:val="28"/>
          <w:szCs w:val="28"/>
        </w:rPr>
      </w:pPr>
    </w:p>
    <w:p w:rsidR="002F3737" w:rsidRPr="009A0C2E" w:rsidRDefault="002F3737">
      <w:pPr>
        <w:rPr>
          <w:rFonts w:ascii="Times New Roman" w:hAnsi="Times New Roman"/>
        </w:rPr>
      </w:pPr>
    </w:p>
    <w:p w:rsidR="002F3737" w:rsidRPr="00E31F1E" w:rsidRDefault="002F3737" w:rsidP="00E31F1E">
      <w:pPr>
        <w:jc w:val="both"/>
        <w:rPr>
          <w:rFonts w:ascii="Times New Roman" w:hAnsi="Times New Roman"/>
          <w:sz w:val="28"/>
          <w:szCs w:val="28"/>
        </w:rPr>
      </w:pPr>
    </w:p>
    <w:sectPr w:rsidR="002F3737" w:rsidRPr="00E31F1E" w:rsidSect="00DA7E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37" w:rsidRDefault="002F3737" w:rsidP="00EB19E1">
      <w:pPr>
        <w:spacing w:after="0" w:line="240" w:lineRule="auto"/>
      </w:pPr>
      <w:r>
        <w:separator/>
      </w:r>
    </w:p>
  </w:endnote>
  <w:endnote w:type="continuationSeparator" w:id="0">
    <w:p w:rsidR="002F3737" w:rsidRDefault="002F3737" w:rsidP="00EB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37" w:rsidRDefault="002F3737">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2F3737" w:rsidRDefault="002F3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37" w:rsidRDefault="002F3737">
    <w:pPr>
      <w:pStyle w:val="Footer"/>
      <w:jc w:val="center"/>
    </w:pPr>
    <w:fldSimple w:instr=" PAGE   \* MERGEFORMAT ">
      <w:r>
        <w:rPr>
          <w:noProof/>
        </w:rPr>
        <w:t>16</w:t>
      </w:r>
    </w:fldSimple>
  </w:p>
  <w:p w:rsidR="002F3737" w:rsidRDefault="002F3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37" w:rsidRDefault="002F3737" w:rsidP="00EB19E1">
      <w:pPr>
        <w:spacing w:after="0" w:line="240" w:lineRule="auto"/>
      </w:pPr>
      <w:r>
        <w:separator/>
      </w:r>
    </w:p>
  </w:footnote>
  <w:footnote w:type="continuationSeparator" w:id="0">
    <w:p w:rsidR="002F3737" w:rsidRDefault="002F3737" w:rsidP="00EB1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1">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2">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3">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4">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5">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6">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7">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8">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2"/>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2">
    <w:nsid w:val="00000005"/>
    <w:multiLevelType w:val="multilevel"/>
    <w:tmpl w:val="00000004"/>
    <w:lvl w:ilvl="0">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1">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2">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3">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4">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5">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6">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7">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8">
      <w:start w:val="11"/>
      <w:numFmt w:val="decimal"/>
      <w:lvlText w:val="%1."/>
      <w:lvlJc w:val="left"/>
      <w:rPr>
        <w:rFonts w:ascii="Calibri" w:hAnsi="Calibri" w:cs="Calibri"/>
        <w:b/>
        <w:bCs/>
        <w:i w:val="0"/>
        <w:iCs w:val="0"/>
        <w:smallCaps w:val="0"/>
        <w:strike w:val="0"/>
        <w:color w:val="000000"/>
        <w:spacing w:val="3"/>
        <w:w w:val="100"/>
        <w:position w:val="0"/>
        <w:sz w:val="24"/>
        <w:szCs w:val="24"/>
        <w:u w:val="none"/>
      </w:rPr>
    </w:lvl>
  </w:abstractNum>
  <w:abstractNum w:abstractNumId="3">
    <w:nsid w:val="0000000B"/>
    <w:multiLevelType w:val="multilevel"/>
    <w:tmpl w:val="0000000A"/>
    <w:lvl w:ilvl="0">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1">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2">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3">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4">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5">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6">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7">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lvl w:ilvl="8">
      <w:start w:val="1"/>
      <w:numFmt w:val="decimal"/>
      <w:lvlText w:val="%1."/>
      <w:lvlJc w:val="left"/>
      <w:rPr>
        <w:rFonts w:ascii="Calibri" w:hAnsi="Calibri" w:cs="Calibri"/>
        <w:b/>
        <w:bCs/>
        <w:i w:val="0"/>
        <w:iCs w:val="0"/>
        <w:smallCaps w:val="0"/>
        <w:strike w:val="0"/>
        <w:color w:val="000000"/>
        <w:spacing w:val="3"/>
        <w:w w:val="100"/>
        <w:position w:val="0"/>
        <w:sz w:val="24"/>
        <w:szCs w:val="24"/>
        <w:u w:val="none"/>
      </w:rPr>
    </w:lvl>
  </w:abstractNum>
  <w:abstractNum w:abstractNumId="4">
    <w:nsid w:val="0000000D"/>
    <w:multiLevelType w:val="multilevel"/>
    <w:tmpl w:val="0000000C"/>
    <w:lvl w:ilvl="0">
      <w:start w:val="1"/>
      <w:numFmt w:val="bullet"/>
      <w:lvlText w:val="-"/>
      <w:lvlJc w:val="left"/>
      <w:rPr>
        <w:rFonts w:ascii="Calibri" w:hAnsi="Calibri"/>
        <w:b w:val="0"/>
        <w:i w:val="0"/>
        <w:smallCaps w:val="0"/>
        <w:strike w:val="0"/>
        <w:color w:val="000000"/>
        <w:spacing w:val="6"/>
        <w:w w:val="100"/>
        <w:position w:val="0"/>
        <w:sz w:val="24"/>
        <w:u w:val="none"/>
      </w:rPr>
    </w:lvl>
    <w:lvl w:ilvl="1">
      <w:start w:val="1"/>
      <w:numFmt w:val="bullet"/>
      <w:lvlText w:val="-"/>
      <w:lvlJc w:val="left"/>
      <w:rPr>
        <w:rFonts w:ascii="Calibri" w:hAnsi="Calibri"/>
        <w:b w:val="0"/>
        <w:i w:val="0"/>
        <w:smallCaps w:val="0"/>
        <w:strike w:val="0"/>
        <w:color w:val="000000"/>
        <w:spacing w:val="6"/>
        <w:w w:val="100"/>
        <w:position w:val="0"/>
        <w:sz w:val="24"/>
        <w:u w:val="none"/>
      </w:rPr>
    </w:lvl>
    <w:lvl w:ilvl="2">
      <w:start w:val="1"/>
      <w:numFmt w:val="bullet"/>
      <w:lvlText w:val="-"/>
      <w:lvlJc w:val="left"/>
      <w:rPr>
        <w:rFonts w:ascii="Calibri" w:hAnsi="Calibri"/>
        <w:b w:val="0"/>
        <w:i w:val="0"/>
        <w:smallCaps w:val="0"/>
        <w:strike w:val="0"/>
        <w:color w:val="000000"/>
        <w:spacing w:val="6"/>
        <w:w w:val="100"/>
        <w:position w:val="0"/>
        <w:sz w:val="24"/>
        <w:u w:val="none"/>
      </w:rPr>
    </w:lvl>
    <w:lvl w:ilvl="3">
      <w:start w:val="1"/>
      <w:numFmt w:val="bullet"/>
      <w:lvlText w:val="-"/>
      <w:lvlJc w:val="left"/>
      <w:rPr>
        <w:rFonts w:ascii="Calibri" w:hAnsi="Calibri"/>
        <w:b w:val="0"/>
        <w:i w:val="0"/>
        <w:smallCaps w:val="0"/>
        <w:strike w:val="0"/>
        <w:color w:val="000000"/>
        <w:spacing w:val="6"/>
        <w:w w:val="100"/>
        <w:position w:val="0"/>
        <w:sz w:val="24"/>
        <w:u w:val="none"/>
      </w:rPr>
    </w:lvl>
    <w:lvl w:ilvl="4">
      <w:start w:val="1"/>
      <w:numFmt w:val="bullet"/>
      <w:lvlText w:val="-"/>
      <w:lvlJc w:val="left"/>
      <w:rPr>
        <w:rFonts w:ascii="Calibri" w:hAnsi="Calibri"/>
        <w:b w:val="0"/>
        <w:i w:val="0"/>
        <w:smallCaps w:val="0"/>
        <w:strike w:val="0"/>
        <w:color w:val="000000"/>
        <w:spacing w:val="6"/>
        <w:w w:val="100"/>
        <w:position w:val="0"/>
        <w:sz w:val="24"/>
        <w:u w:val="none"/>
      </w:rPr>
    </w:lvl>
    <w:lvl w:ilvl="5">
      <w:start w:val="1"/>
      <w:numFmt w:val="bullet"/>
      <w:lvlText w:val="-"/>
      <w:lvlJc w:val="left"/>
      <w:rPr>
        <w:rFonts w:ascii="Calibri" w:hAnsi="Calibri"/>
        <w:b w:val="0"/>
        <w:i w:val="0"/>
        <w:smallCaps w:val="0"/>
        <w:strike w:val="0"/>
        <w:color w:val="000000"/>
        <w:spacing w:val="6"/>
        <w:w w:val="100"/>
        <w:position w:val="0"/>
        <w:sz w:val="24"/>
        <w:u w:val="none"/>
      </w:rPr>
    </w:lvl>
    <w:lvl w:ilvl="6">
      <w:start w:val="1"/>
      <w:numFmt w:val="bullet"/>
      <w:lvlText w:val="-"/>
      <w:lvlJc w:val="left"/>
      <w:rPr>
        <w:rFonts w:ascii="Calibri" w:hAnsi="Calibri"/>
        <w:b w:val="0"/>
        <w:i w:val="0"/>
        <w:smallCaps w:val="0"/>
        <w:strike w:val="0"/>
        <w:color w:val="000000"/>
        <w:spacing w:val="6"/>
        <w:w w:val="100"/>
        <w:position w:val="0"/>
        <w:sz w:val="24"/>
        <w:u w:val="none"/>
      </w:rPr>
    </w:lvl>
    <w:lvl w:ilvl="7">
      <w:start w:val="1"/>
      <w:numFmt w:val="bullet"/>
      <w:lvlText w:val="-"/>
      <w:lvlJc w:val="left"/>
      <w:rPr>
        <w:rFonts w:ascii="Calibri" w:hAnsi="Calibri"/>
        <w:b w:val="0"/>
        <w:i w:val="0"/>
        <w:smallCaps w:val="0"/>
        <w:strike w:val="0"/>
        <w:color w:val="000000"/>
        <w:spacing w:val="6"/>
        <w:w w:val="100"/>
        <w:position w:val="0"/>
        <w:sz w:val="24"/>
        <w:u w:val="none"/>
      </w:rPr>
    </w:lvl>
    <w:lvl w:ilvl="8">
      <w:start w:val="1"/>
      <w:numFmt w:val="bullet"/>
      <w:lvlText w:val="-"/>
      <w:lvlJc w:val="left"/>
      <w:rPr>
        <w:rFonts w:ascii="Calibri" w:hAnsi="Calibri"/>
        <w:b w:val="0"/>
        <w:i w:val="0"/>
        <w:smallCaps w:val="0"/>
        <w:strike w:val="0"/>
        <w:color w:val="000000"/>
        <w:spacing w:val="6"/>
        <w:w w:val="100"/>
        <w:position w:val="0"/>
        <w:sz w:val="24"/>
        <w:u w:val="none"/>
      </w:rPr>
    </w:lvl>
  </w:abstractNum>
  <w:abstractNum w:abstractNumId="5">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6">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7">
    <w:nsid w:val="00000013"/>
    <w:multiLevelType w:val="multilevel"/>
    <w:tmpl w:val="00000012"/>
    <w:lvl w:ilvl="0">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8">
    <w:nsid w:val="00000015"/>
    <w:multiLevelType w:val="multilevel"/>
    <w:tmpl w:val="00000014"/>
    <w:lvl w:ilvl="0">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9">
    <w:nsid w:val="00000017"/>
    <w:multiLevelType w:val="multilevel"/>
    <w:tmpl w:val="00000016"/>
    <w:lvl w:ilvl="0">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24"/>
        <w:szCs w:val="24"/>
        <w:u w:val="none"/>
      </w:rPr>
    </w:lvl>
  </w:abstractNum>
  <w:abstractNum w:abstractNumId="10">
    <w:nsid w:val="1A932511"/>
    <w:multiLevelType w:val="hybridMultilevel"/>
    <w:tmpl w:val="D9902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A55AAA"/>
    <w:multiLevelType w:val="hybridMultilevel"/>
    <w:tmpl w:val="AAF64158"/>
    <w:lvl w:ilvl="0" w:tplc="AB3A45C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6649"/>
    <w:multiLevelType w:val="hybridMultilevel"/>
    <w:tmpl w:val="8A28A9A6"/>
    <w:lvl w:ilvl="0" w:tplc="FE5836B8">
      <w:start w:val="4"/>
      <w:numFmt w:val="decimal"/>
      <w:lvlText w:val="%1"/>
      <w:lvlJc w:val="left"/>
      <w:pPr>
        <w:ind w:left="380" w:hanging="360"/>
      </w:pPr>
      <w:rPr>
        <w:rFonts w:cs="Times New Roman" w:hint="default"/>
        <w:color w:val="000000"/>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3">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BC52331"/>
    <w:multiLevelType w:val="multilevel"/>
    <w:tmpl w:val="60868B9E"/>
    <w:lvl w:ilvl="0">
      <w:start w:val="1"/>
      <w:numFmt w:val="decimal"/>
      <w:lvlText w:val="%1."/>
      <w:lvlJc w:val="left"/>
      <w:pPr>
        <w:ind w:left="1080" w:hanging="360"/>
      </w:pPr>
      <w:rPr>
        <w:rFonts w:cs="Times New Roman" w:hint="default"/>
      </w:rPr>
    </w:lvl>
    <w:lvl w:ilvl="1">
      <w:start w:val="1"/>
      <w:numFmt w:val="decimal"/>
      <w:isLgl/>
      <w:lvlText w:val="%1.%2."/>
      <w:lvlJc w:val="left"/>
      <w:pPr>
        <w:ind w:left="1821"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5">
    <w:nsid w:val="53F068C2"/>
    <w:multiLevelType w:val="hybridMultilevel"/>
    <w:tmpl w:val="7EF2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0A00FF"/>
    <w:multiLevelType w:val="hybridMultilevel"/>
    <w:tmpl w:val="8A929326"/>
    <w:lvl w:ilvl="0" w:tplc="38B277EE">
      <w:start w:val="12"/>
      <w:numFmt w:val="decimal"/>
      <w:lvlText w:val="%1."/>
      <w:lvlJc w:val="left"/>
      <w:pPr>
        <w:ind w:left="2076" w:hanging="375"/>
      </w:pPr>
      <w:rPr>
        <w:rFonts w:cs="Times New Roman" w:hint="default"/>
        <w:color w:val="000000"/>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7">
    <w:nsid w:val="64E4459F"/>
    <w:multiLevelType w:val="multilevel"/>
    <w:tmpl w:val="EAFC5F46"/>
    <w:lvl w:ilvl="0">
      <w:start w:val="1"/>
      <w:numFmt w:val="decimal"/>
      <w:lvlText w:val="%1."/>
      <w:lvlJc w:val="left"/>
      <w:pPr>
        <w:ind w:left="720" w:hanging="360"/>
      </w:pPr>
      <w:rPr>
        <w:rFonts w:cs="Times New Roman" w:hint="default"/>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7"/>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DE4"/>
    <w:rsid w:val="00116F0C"/>
    <w:rsid w:val="00187A06"/>
    <w:rsid w:val="002052A1"/>
    <w:rsid w:val="002608C3"/>
    <w:rsid w:val="00293685"/>
    <w:rsid w:val="002F3737"/>
    <w:rsid w:val="00302B4A"/>
    <w:rsid w:val="003B37C6"/>
    <w:rsid w:val="0042156E"/>
    <w:rsid w:val="004874A1"/>
    <w:rsid w:val="004E3178"/>
    <w:rsid w:val="004F0157"/>
    <w:rsid w:val="005455BE"/>
    <w:rsid w:val="006059DC"/>
    <w:rsid w:val="00687EF1"/>
    <w:rsid w:val="006A55C1"/>
    <w:rsid w:val="006B7120"/>
    <w:rsid w:val="00701782"/>
    <w:rsid w:val="0080685F"/>
    <w:rsid w:val="00926C72"/>
    <w:rsid w:val="00962DE4"/>
    <w:rsid w:val="009A0C2E"/>
    <w:rsid w:val="009E26CB"/>
    <w:rsid w:val="00A53DC2"/>
    <w:rsid w:val="00A7110F"/>
    <w:rsid w:val="00AE5EF6"/>
    <w:rsid w:val="00AF2B9D"/>
    <w:rsid w:val="00B056E7"/>
    <w:rsid w:val="00B47FA3"/>
    <w:rsid w:val="00BB6611"/>
    <w:rsid w:val="00C16224"/>
    <w:rsid w:val="00CA0D94"/>
    <w:rsid w:val="00D14C35"/>
    <w:rsid w:val="00D776A3"/>
    <w:rsid w:val="00DA7EF3"/>
    <w:rsid w:val="00DD1846"/>
    <w:rsid w:val="00DF2153"/>
    <w:rsid w:val="00DF44C2"/>
    <w:rsid w:val="00E31F1E"/>
    <w:rsid w:val="00E41F62"/>
    <w:rsid w:val="00E66690"/>
    <w:rsid w:val="00E82772"/>
    <w:rsid w:val="00EA4CEF"/>
    <w:rsid w:val="00EB19E1"/>
    <w:rsid w:val="00ED7F5A"/>
    <w:rsid w:val="00EE67FB"/>
    <w:rsid w:val="00F26278"/>
    <w:rsid w:val="00F50B0A"/>
    <w:rsid w:val="00F847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0A"/>
    <w:pPr>
      <w:spacing w:after="200" w:line="276" w:lineRule="auto"/>
    </w:pPr>
  </w:style>
  <w:style w:type="paragraph" w:styleId="Heading1">
    <w:name w:val="heading 1"/>
    <w:basedOn w:val="Normal"/>
    <w:link w:val="Heading1Char"/>
    <w:uiPriority w:val="99"/>
    <w:qFormat/>
    <w:rsid w:val="0029368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685"/>
    <w:rPr>
      <w:rFonts w:ascii="Times New Roman" w:hAnsi="Times New Roman" w:cs="Times New Roman"/>
      <w:b/>
      <w:bCs/>
      <w:kern w:val="36"/>
      <w:sz w:val="48"/>
      <w:szCs w:val="48"/>
    </w:rPr>
  </w:style>
  <w:style w:type="paragraph" w:styleId="BodyText2">
    <w:name w:val="Body Text 2"/>
    <w:basedOn w:val="Normal"/>
    <w:link w:val="BodyText2Char"/>
    <w:uiPriority w:val="99"/>
    <w:rsid w:val="00962DE4"/>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locked/>
    <w:rsid w:val="00962DE4"/>
    <w:rPr>
      <w:rFonts w:ascii="Times New Roman" w:hAnsi="Times New Roman" w:cs="Times New Roman"/>
      <w:sz w:val="28"/>
      <w:szCs w:val="28"/>
    </w:rPr>
  </w:style>
  <w:style w:type="paragraph" w:styleId="ListParagraph">
    <w:name w:val="List Paragraph"/>
    <w:basedOn w:val="Normal"/>
    <w:uiPriority w:val="99"/>
    <w:qFormat/>
    <w:rsid w:val="00701782"/>
    <w:pPr>
      <w:ind w:left="720"/>
      <w:contextualSpacing/>
    </w:pPr>
  </w:style>
  <w:style w:type="paragraph" w:styleId="Header">
    <w:name w:val="header"/>
    <w:basedOn w:val="Normal"/>
    <w:link w:val="HeaderChar"/>
    <w:uiPriority w:val="99"/>
    <w:semiHidden/>
    <w:rsid w:val="00EB19E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B19E1"/>
    <w:rPr>
      <w:rFonts w:cs="Times New Roman"/>
    </w:rPr>
  </w:style>
  <w:style w:type="paragraph" w:styleId="Footer">
    <w:name w:val="footer"/>
    <w:basedOn w:val="Normal"/>
    <w:link w:val="FooterChar"/>
    <w:uiPriority w:val="99"/>
    <w:rsid w:val="00EB19E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19E1"/>
    <w:rPr>
      <w:rFonts w:cs="Times New Roman"/>
    </w:rPr>
  </w:style>
  <w:style w:type="table" w:styleId="TableGrid">
    <w:name w:val="Table Grid"/>
    <w:basedOn w:val="TableNormal"/>
    <w:uiPriority w:val="99"/>
    <w:rsid w:val="00EB19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611"/>
    <w:rPr>
      <w:rFonts w:ascii="Tahoma" w:hAnsi="Tahoma" w:cs="Tahoma"/>
      <w:sz w:val="16"/>
      <w:szCs w:val="16"/>
    </w:rPr>
  </w:style>
  <w:style w:type="paragraph" w:styleId="BodyText">
    <w:name w:val="Body Text"/>
    <w:basedOn w:val="Normal"/>
    <w:link w:val="BodyTextChar"/>
    <w:uiPriority w:val="99"/>
    <w:semiHidden/>
    <w:rsid w:val="00CA0D94"/>
    <w:pPr>
      <w:spacing w:after="120"/>
    </w:pPr>
  </w:style>
  <w:style w:type="character" w:customStyle="1" w:styleId="BodyTextChar">
    <w:name w:val="Body Text Char"/>
    <w:basedOn w:val="DefaultParagraphFont"/>
    <w:link w:val="BodyText"/>
    <w:uiPriority w:val="99"/>
    <w:semiHidden/>
    <w:locked/>
    <w:rsid w:val="00CA0D94"/>
    <w:rPr>
      <w:rFonts w:ascii="Calibri" w:hAnsi="Calibri" w:cs="Times New Roman"/>
      <w:sz w:val="22"/>
      <w:szCs w:val="22"/>
      <w:lang w:val="ru-RU" w:eastAsia="ru-RU" w:bidi="ar-SA"/>
    </w:rPr>
  </w:style>
  <w:style w:type="character" w:customStyle="1" w:styleId="1">
    <w:name w:val="Заголовок №1_"/>
    <w:basedOn w:val="DefaultParagraphFont"/>
    <w:link w:val="10"/>
    <w:uiPriority w:val="99"/>
    <w:locked/>
    <w:rsid w:val="00CA0D94"/>
    <w:rPr>
      <w:rFonts w:ascii="Calibri" w:hAnsi="Calibri" w:cs="Times New Roman"/>
      <w:b/>
      <w:bCs/>
      <w:spacing w:val="3"/>
      <w:sz w:val="28"/>
      <w:szCs w:val="28"/>
      <w:shd w:val="clear" w:color="auto" w:fill="FFFFFF"/>
      <w:lang w:bidi="ar-SA"/>
    </w:rPr>
  </w:style>
  <w:style w:type="character" w:customStyle="1" w:styleId="2">
    <w:name w:val="Основной текст (2)_"/>
    <w:basedOn w:val="DefaultParagraphFont"/>
    <w:link w:val="20"/>
    <w:uiPriority w:val="99"/>
    <w:locked/>
    <w:rsid w:val="00CA0D94"/>
    <w:rPr>
      <w:rFonts w:ascii="Calibri" w:hAnsi="Calibri" w:cs="Times New Roman"/>
      <w:b/>
      <w:bCs/>
      <w:spacing w:val="3"/>
      <w:shd w:val="clear" w:color="auto" w:fill="FFFFFF"/>
      <w:lang w:bidi="ar-SA"/>
    </w:rPr>
  </w:style>
  <w:style w:type="character" w:customStyle="1" w:styleId="11">
    <w:name w:val="Основной текст Знак1"/>
    <w:basedOn w:val="DefaultParagraphFont"/>
    <w:uiPriority w:val="99"/>
    <w:locked/>
    <w:rsid w:val="00CA0D94"/>
    <w:rPr>
      <w:rFonts w:ascii="Calibri" w:hAnsi="Calibri" w:cs="Calibri"/>
      <w:spacing w:val="6"/>
      <w:u w:val="none"/>
    </w:rPr>
  </w:style>
  <w:style w:type="character" w:customStyle="1" w:styleId="21">
    <w:name w:val="Основной текст (2) + Не полужирный"/>
    <w:aliases w:val="Интервал 0 pt"/>
    <w:basedOn w:val="2"/>
    <w:uiPriority w:val="99"/>
    <w:rsid w:val="00CA0D94"/>
    <w:rPr>
      <w:spacing w:val="6"/>
    </w:rPr>
  </w:style>
  <w:style w:type="character" w:customStyle="1" w:styleId="3">
    <w:name w:val="Колонтитул (3)_"/>
    <w:basedOn w:val="DefaultParagraphFont"/>
    <w:link w:val="30"/>
    <w:uiPriority w:val="99"/>
    <w:locked/>
    <w:rsid w:val="00CA0D94"/>
    <w:rPr>
      <w:rFonts w:ascii="Calibri" w:hAnsi="Calibri" w:cs="Times New Roman"/>
      <w:b/>
      <w:bCs/>
      <w:spacing w:val="4"/>
      <w:sz w:val="28"/>
      <w:szCs w:val="28"/>
      <w:shd w:val="clear" w:color="auto" w:fill="FFFFFF"/>
      <w:lang w:bidi="ar-SA"/>
    </w:rPr>
  </w:style>
  <w:style w:type="character" w:customStyle="1" w:styleId="2pt">
    <w:name w:val="Основной текст + Интервал 2 pt"/>
    <w:basedOn w:val="11"/>
    <w:uiPriority w:val="99"/>
    <w:rsid w:val="00CA0D94"/>
    <w:rPr>
      <w:spacing w:val="45"/>
    </w:rPr>
  </w:style>
  <w:style w:type="character" w:customStyle="1" w:styleId="22">
    <w:name w:val="Заголовок №2_"/>
    <w:basedOn w:val="DefaultParagraphFont"/>
    <w:link w:val="23"/>
    <w:uiPriority w:val="99"/>
    <w:locked/>
    <w:rsid w:val="00CA0D94"/>
    <w:rPr>
      <w:rFonts w:ascii="Calibri" w:hAnsi="Calibri" w:cs="Times New Roman"/>
      <w:b/>
      <w:bCs/>
      <w:spacing w:val="3"/>
      <w:shd w:val="clear" w:color="auto" w:fill="FFFFFF"/>
      <w:lang w:bidi="ar-SA"/>
    </w:rPr>
  </w:style>
  <w:style w:type="character" w:customStyle="1" w:styleId="a">
    <w:name w:val="Колонтитул_"/>
    <w:basedOn w:val="DefaultParagraphFont"/>
    <w:link w:val="a0"/>
    <w:uiPriority w:val="99"/>
    <w:locked/>
    <w:rsid w:val="00CA0D94"/>
    <w:rPr>
      <w:rFonts w:ascii="Calibri" w:hAnsi="Calibri" w:cs="Times New Roman"/>
      <w:b/>
      <w:bCs/>
      <w:spacing w:val="3"/>
      <w:shd w:val="clear" w:color="auto" w:fill="FFFFFF"/>
      <w:lang w:bidi="ar-SA"/>
    </w:rPr>
  </w:style>
  <w:style w:type="character" w:customStyle="1" w:styleId="4">
    <w:name w:val="Колонтитул (4)_"/>
    <w:basedOn w:val="DefaultParagraphFont"/>
    <w:link w:val="40"/>
    <w:uiPriority w:val="99"/>
    <w:locked/>
    <w:rsid w:val="00CA0D94"/>
    <w:rPr>
      <w:rFonts w:ascii="Calibri" w:hAnsi="Calibri" w:cs="Times New Roman"/>
      <w:b/>
      <w:bCs/>
      <w:spacing w:val="5"/>
      <w:sz w:val="28"/>
      <w:szCs w:val="28"/>
      <w:shd w:val="clear" w:color="auto" w:fill="FFFFFF"/>
      <w:lang w:bidi="ar-SA"/>
    </w:rPr>
  </w:style>
  <w:style w:type="paragraph" w:customStyle="1" w:styleId="10">
    <w:name w:val="Заголовок №1"/>
    <w:basedOn w:val="Normal"/>
    <w:link w:val="1"/>
    <w:uiPriority w:val="99"/>
    <w:rsid w:val="00CA0D94"/>
    <w:pPr>
      <w:widowControl w:val="0"/>
      <w:shd w:val="clear" w:color="auto" w:fill="FFFFFF"/>
      <w:spacing w:after="360" w:line="240" w:lineRule="atLeast"/>
      <w:jc w:val="center"/>
      <w:outlineLvl w:val="0"/>
    </w:pPr>
    <w:rPr>
      <w:b/>
      <w:bCs/>
      <w:noProof/>
      <w:spacing w:val="3"/>
      <w:sz w:val="28"/>
      <w:szCs w:val="28"/>
      <w:shd w:val="clear" w:color="auto" w:fill="FFFFFF"/>
      <w:lang w:val="ru-RU" w:eastAsia="ru-RU"/>
    </w:rPr>
  </w:style>
  <w:style w:type="paragraph" w:customStyle="1" w:styleId="20">
    <w:name w:val="Основной текст (2)"/>
    <w:basedOn w:val="Normal"/>
    <w:link w:val="2"/>
    <w:uiPriority w:val="99"/>
    <w:rsid w:val="00CA0D94"/>
    <w:pPr>
      <w:widowControl w:val="0"/>
      <w:shd w:val="clear" w:color="auto" w:fill="FFFFFF"/>
      <w:spacing w:before="360" w:after="120" w:line="240" w:lineRule="atLeast"/>
    </w:pPr>
    <w:rPr>
      <w:b/>
      <w:bCs/>
      <w:noProof/>
      <w:spacing w:val="3"/>
      <w:sz w:val="20"/>
      <w:szCs w:val="20"/>
      <w:shd w:val="clear" w:color="auto" w:fill="FFFFFF"/>
      <w:lang w:val="ru-RU" w:eastAsia="ru-RU"/>
    </w:rPr>
  </w:style>
  <w:style w:type="paragraph" w:customStyle="1" w:styleId="30">
    <w:name w:val="Колонтитул (3)"/>
    <w:basedOn w:val="Normal"/>
    <w:link w:val="3"/>
    <w:uiPriority w:val="99"/>
    <w:rsid w:val="00CA0D94"/>
    <w:pPr>
      <w:widowControl w:val="0"/>
      <w:shd w:val="clear" w:color="auto" w:fill="FFFFFF"/>
      <w:spacing w:after="0" w:line="240" w:lineRule="atLeast"/>
    </w:pPr>
    <w:rPr>
      <w:b/>
      <w:bCs/>
      <w:noProof/>
      <w:spacing w:val="4"/>
      <w:sz w:val="28"/>
      <w:szCs w:val="28"/>
      <w:shd w:val="clear" w:color="auto" w:fill="FFFFFF"/>
      <w:lang w:val="ru-RU" w:eastAsia="ru-RU"/>
    </w:rPr>
  </w:style>
  <w:style w:type="paragraph" w:customStyle="1" w:styleId="23">
    <w:name w:val="Заголовок №2"/>
    <w:basedOn w:val="Normal"/>
    <w:link w:val="22"/>
    <w:uiPriority w:val="99"/>
    <w:rsid w:val="00CA0D94"/>
    <w:pPr>
      <w:widowControl w:val="0"/>
      <w:shd w:val="clear" w:color="auto" w:fill="FFFFFF"/>
      <w:spacing w:after="0" w:line="336" w:lineRule="exact"/>
      <w:jc w:val="both"/>
      <w:outlineLvl w:val="1"/>
    </w:pPr>
    <w:rPr>
      <w:b/>
      <w:bCs/>
      <w:noProof/>
      <w:spacing w:val="3"/>
      <w:sz w:val="20"/>
      <w:szCs w:val="20"/>
      <w:shd w:val="clear" w:color="auto" w:fill="FFFFFF"/>
      <w:lang w:val="ru-RU" w:eastAsia="ru-RU"/>
    </w:rPr>
  </w:style>
  <w:style w:type="paragraph" w:customStyle="1" w:styleId="a0">
    <w:name w:val="Колонтитул"/>
    <w:basedOn w:val="Normal"/>
    <w:link w:val="a"/>
    <w:uiPriority w:val="99"/>
    <w:rsid w:val="00CA0D94"/>
    <w:pPr>
      <w:widowControl w:val="0"/>
      <w:shd w:val="clear" w:color="auto" w:fill="FFFFFF"/>
      <w:spacing w:after="0" w:line="240" w:lineRule="atLeast"/>
      <w:jc w:val="center"/>
    </w:pPr>
    <w:rPr>
      <w:b/>
      <w:bCs/>
      <w:noProof/>
      <w:spacing w:val="3"/>
      <w:sz w:val="20"/>
      <w:szCs w:val="20"/>
      <w:shd w:val="clear" w:color="auto" w:fill="FFFFFF"/>
      <w:lang w:val="ru-RU" w:eastAsia="ru-RU"/>
    </w:rPr>
  </w:style>
  <w:style w:type="paragraph" w:customStyle="1" w:styleId="40">
    <w:name w:val="Колонтитул (4)"/>
    <w:basedOn w:val="Normal"/>
    <w:link w:val="4"/>
    <w:uiPriority w:val="99"/>
    <w:rsid w:val="00CA0D94"/>
    <w:pPr>
      <w:widowControl w:val="0"/>
      <w:shd w:val="clear" w:color="auto" w:fill="FFFFFF"/>
      <w:spacing w:after="0" w:line="240" w:lineRule="atLeast"/>
    </w:pPr>
    <w:rPr>
      <w:b/>
      <w:bCs/>
      <w:noProof/>
      <w:spacing w:val="5"/>
      <w:sz w:val="28"/>
      <w:szCs w:val="28"/>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32</Pages>
  <Words>5139</Words>
  <Characters>29297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18</cp:revision>
  <cp:lastPrinted>2014-03-17T10:08:00Z</cp:lastPrinted>
  <dcterms:created xsi:type="dcterms:W3CDTF">2013-09-19T10:18:00Z</dcterms:created>
  <dcterms:modified xsi:type="dcterms:W3CDTF">2018-12-14T12:21:00Z</dcterms:modified>
</cp:coreProperties>
</file>